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599B" w14:textId="7C2E26C3" w:rsidR="00A02A14" w:rsidRPr="000017D3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lang w:val="en-US"/>
        </w:rPr>
      </w:pPr>
      <w:proofErr w:type="gramStart"/>
      <w:r>
        <w:rPr>
          <w:b/>
          <w:bCs/>
          <w:sz w:val="32"/>
          <w:szCs w:val="32"/>
          <w:u w:val="single"/>
          <w:lang w:val="en-US"/>
        </w:rPr>
        <w:t>Β</w:t>
      </w:r>
      <w:r>
        <w:rPr>
          <w:b/>
          <w:bCs/>
          <w:sz w:val="32"/>
          <w:szCs w:val="32"/>
          <w:u w:val="single"/>
        </w:rPr>
        <w:t>ΙΟΓΡΑΦΙΚΟ  ΣΗΜΕΙΩΜΑ</w:t>
      </w:r>
      <w:proofErr w:type="gramEnd"/>
      <w:r w:rsidR="0039158C">
        <w:rPr>
          <w:b/>
          <w:bCs/>
          <w:sz w:val="32"/>
          <w:szCs w:val="32"/>
          <w:u w:val="single"/>
        </w:rPr>
        <w:t>-</w:t>
      </w:r>
      <w:r w:rsidR="000017D3">
        <w:rPr>
          <w:b/>
          <w:bCs/>
          <w:sz w:val="32"/>
          <w:szCs w:val="32"/>
          <w:u w:val="single"/>
          <w:lang w:val="en-US"/>
        </w:rPr>
        <w:t>CV</w:t>
      </w:r>
    </w:p>
    <w:p w14:paraId="7DB46120" w14:textId="77777777"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DFFD1DC" w14:textId="77777777" w:rsidR="009F10D2" w:rsidRPr="009F10D2" w:rsidRDefault="009F10D2" w:rsidP="009F10D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b/>
          <w:bCs/>
          <w:color w:val="202124"/>
          <w:sz w:val="36"/>
          <w:szCs w:val="36"/>
          <w:u w:val="single"/>
        </w:rPr>
      </w:pPr>
      <w:r w:rsidRPr="009F10D2">
        <w:rPr>
          <w:rFonts w:eastAsia="Times New Roman"/>
          <w:b/>
          <w:bCs/>
          <w:color w:val="202124"/>
          <w:sz w:val="36"/>
          <w:szCs w:val="36"/>
          <w:u w:val="single"/>
          <w:lang w:val="en"/>
        </w:rPr>
        <w:t>Personal information</w:t>
      </w:r>
    </w:p>
    <w:p w14:paraId="4E485384" w14:textId="7E6CE2D7" w:rsidR="00A02A14" w:rsidRPr="009F10D2" w:rsidRDefault="00A02A14" w:rsidP="009F10D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877"/>
      </w:tblGrid>
      <w:tr w:rsidR="008949DF" w14:paraId="0592B3CD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D621" w14:textId="2172282A" w:rsidR="00A02A14" w:rsidRPr="0030167C" w:rsidRDefault="00301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E67" w14:textId="4D084C19" w:rsidR="00A02A14" w:rsidRPr="00285F0D" w:rsidRDefault="00285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lang w:val="en-US"/>
              </w:rPr>
            </w:pPr>
            <w:r>
              <w:rPr>
                <w:lang w:val="en-US"/>
              </w:rPr>
              <w:t>PASCHALIDIS</w:t>
            </w:r>
          </w:p>
        </w:tc>
      </w:tr>
      <w:tr w:rsidR="008949DF" w14:paraId="52F77249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883A8" w14:textId="34143CCC" w:rsidR="00A02A14" w:rsidRPr="006A0AFB" w:rsidRDefault="006A0A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A91C" w14:textId="4EDCA35A" w:rsidR="00A02A14" w:rsidRDefault="00E17F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lang w:val="en-US"/>
              </w:rPr>
              <w:t>ΑΙ</w:t>
            </w:r>
            <w:r w:rsidR="00285F0D">
              <w:rPr>
                <w:lang w:val="en-US"/>
              </w:rPr>
              <w:t>MILIOS</w:t>
            </w:r>
          </w:p>
        </w:tc>
      </w:tr>
      <w:tr w:rsidR="008949DF" w14:paraId="46D71C41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3556" w14:textId="77777777" w:rsidR="006A0AFB" w:rsidRPr="006A0AFB" w:rsidRDefault="006A0AFB" w:rsidP="006A0AF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b/>
                <w:bCs/>
                <w:color w:val="202124"/>
                <w:sz w:val="24"/>
                <w:szCs w:val="24"/>
              </w:rPr>
            </w:pPr>
            <w:r w:rsidRPr="006A0AFB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Father's Name</w:t>
            </w:r>
          </w:p>
          <w:p w14:paraId="79E82F8F" w14:textId="22EA86F0" w:rsidR="00A02A14" w:rsidRPr="00410E3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875F" w14:textId="6FC40FC0" w:rsidR="00A02A14" w:rsidRDefault="00111C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lang w:val="en-US"/>
              </w:rPr>
              <w:t>Α</w:t>
            </w:r>
            <w:r w:rsidR="00285F0D">
              <w:rPr>
                <w:lang w:val="en-US"/>
              </w:rPr>
              <w:t>NASTASIOS</w:t>
            </w:r>
          </w:p>
        </w:tc>
      </w:tr>
      <w:tr w:rsidR="008949DF" w:rsidRPr="000017D3" w14:paraId="09E88A16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D429" w14:textId="01C206FB" w:rsidR="00A02A14" w:rsidRPr="00183265" w:rsidRDefault="001832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F4F1" w14:textId="77777777" w:rsidR="00F941E8" w:rsidRPr="000017D3" w:rsidRDefault="00111C94" w:rsidP="00285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lang w:val="en-US"/>
              </w:rPr>
            </w:pPr>
            <w:r w:rsidRPr="000017D3">
              <w:rPr>
                <w:lang w:val="en-US"/>
              </w:rPr>
              <w:t>1)</w:t>
            </w:r>
            <w:r w:rsidR="00285F0D">
              <w:rPr>
                <w:lang w:val="en-US"/>
              </w:rPr>
              <w:t>DIMOKRATIAS</w:t>
            </w:r>
            <w:r w:rsidR="00285F0D" w:rsidRPr="000017D3">
              <w:rPr>
                <w:lang w:val="en-US"/>
              </w:rPr>
              <w:t xml:space="preserve"> 34 </w:t>
            </w:r>
            <w:r w:rsidR="00F941E8" w:rsidRPr="000017D3">
              <w:rPr>
                <w:lang w:val="en-US"/>
              </w:rPr>
              <w:t xml:space="preserve">57010 </w:t>
            </w:r>
            <w:r w:rsidR="00F941E8">
              <w:rPr>
                <w:lang w:val="en-US"/>
              </w:rPr>
              <w:t>ASVESTOHORI</w:t>
            </w:r>
            <w:r w:rsidR="00F941E8" w:rsidRPr="000017D3">
              <w:rPr>
                <w:lang w:val="en-US"/>
              </w:rPr>
              <w:t xml:space="preserve"> </w:t>
            </w:r>
            <w:r w:rsidR="00F941E8">
              <w:rPr>
                <w:lang w:val="en-US"/>
              </w:rPr>
              <w:t>SELANIK</w:t>
            </w:r>
          </w:p>
          <w:p w14:paraId="1F57E492" w14:textId="476642E4" w:rsidR="00201EE0" w:rsidRPr="000017D3" w:rsidRDefault="00201EE0" w:rsidP="00285F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lang w:val="en-US"/>
              </w:rPr>
            </w:pPr>
            <w:r w:rsidRPr="000017D3">
              <w:rPr>
                <w:lang w:val="en-US"/>
              </w:rPr>
              <w:t>2)</w:t>
            </w:r>
            <w:r w:rsidRPr="00F941E8">
              <w:t>Μ</w:t>
            </w:r>
            <w:r w:rsidR="000017D3">
              <w:rPr>
                <w:lang w:val="en-US"/>
              </w:rPr>
              <w:t>YLON 4 KOLONOS ATHENS</w:t>
            </w:r>
          </w:p>
        </w:tc>
      </w:tr>
      <w:tr w:rsidR="008949DF" w14:paraId="33B6C105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27B0" w14:textId="78FE2B26" w:rsidR="00A02A14" w:rsidRPr="004944E5" w:rsidRDefault="004944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5F88" w14:textId="77777777" w:rsidR="00A02A14" w:rsidRDefault="00201E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lang w:val="en-US"/>
              </w:rPr>
              <w:t>6988686711</w:t>
            </w:r>
          </w:p>
        </w:tc>
      </w:tr>
      <w:tr w:rsidR="008949DF" w14:paraId="5954C255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A3C7" w14:textId="77777777"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BD4A" w14:textId="77777777" w:rsidR="00A02A14" w:rsidRDefault="000D2BC9" w:rsidP="005259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rPr>
                <w:lang w:val="en-US"/>
              </w:rPr>
              <w:t>palo4aim@gmail.com</w:t>
            </w:r>
          </w:p>
        </w:tc>
      </w:tr>
      <w:tr w:rsidR="008949DF" w14:paraId="763FFC00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19DC" w14:textId="62029F38" w:rsidR="00A02A14" w:rsidRPr="004944E5" w:rsidRDefault="004944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E4BD" w14:textId="77777777" w:rsidR="00A02A14" w:rsidRDefault="00831F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lang w:val="en-US"/>
              </w:rPr>
              <w:t>22/2/1979</w:t>
            </w:r>
          </w:p>
        </w:tc>
      </w:tr>
      <w:tr w:rsidR="008949DF" w14:paraId="497431AD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D1FD" w14:textId="77777777" w:rsidR="00B304E9" w:rsidRPr="00B304E9" w:rsidRDefault="00B304E9" w:rsidP="00B304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b/>
                <w:bCs/>
                <w:color w:val="202124"/>
                <w:sz w:val="24"/>
                <w:szCs w:val="24"/>
              </w:rPr>
            </w:pPr>
            <w:r w:rsidRPr="00B304E9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Military Service</w:t>
            </w:r>
          </w:p>
          <w:p w14:paraId="0FB387EF" w14:textId="19A301DC"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A015" w14:textId="77777777" w:rsidR="00A02A14" w:rsidRDefault="00D07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  <w:tr w:rsidR="008949DF" w14:paraId="0BEC8E00" w14:textId="77777777" w:rsidTr="00A02A14">
        <w:tc>
          <w:tcPr>
            <w:tcW w:w="1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0FE" w14:textId="77777777"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LinkedIn </w:t>
            </w:r>
            <w:proofErr w:type="spellStart"/>
            <w:r>
              <w:rPr>
                <w:b/>
                <w:bCs/>
                <w:sz w:val="28"/>
                <w:szCs w:val="28"/>
              </w:rPr>
              <w:t>Profile</w:t>
            </w:r>
            <w:proofErr w:type="spellEnd"/>
          </w:p>
        </w:tc>
        <w:tc>
          <w:tcPr>
            <w:tcW w:w="3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1D44" w14:textId="77777777" w:rsidR="00A02A14" w:rsidRDefault="00A02A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80"/>
              <w:jc w:val="both"/>
            </w:pPr>
          </w:p>
        </w:tc>
      </w:tr>
    </w:tbl>
    <w:p w14:paraId="0D1056BE" w14:textId="77777777"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 </w:t>
      </w:r>
    </w:p>
    <w:p w14:paraId="6FE35116" w14:textId="77777777" w:rsidR="00D4369F" w:rsidRPr="009F10D2" w:rsidRDefault="00A02A14" w:rsidP="00D4369F">
      <w:pPr>
        <w:pStyle w:val="-HTML"/>
        <w:shd w:val="clear" w:color="auto" w:fill="F8F9FA"/>
        <w:spacing w:line="540" w:lineRule="atLeast"/>
        <w:rPr>
          <w:rFonts w:ascii="Arial" w:eastAsia="Times New Roman" w:hAnsi="Arial" w:cs="Arial"/>
          <w:b/>
          <w:bCs/>
          <w:color w:val="202124"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r w:rsidR="00D4369F" w:rsidRPr="009F10D2">
        <w:rPr>
          <w:rFonts w:ascii="Arial" w:eastAsia="Times New Roman" w:hAnsi="Arial" w:cs="Arial"/>
          <w:b/>
          <w:bCs/>
          <w:color w:val="202124"/>
          <w:sz w:val="36"/>
          <w:szCs w:val="36"/>
          <w:u w:val="single"/>
          <w:lang w:val="en"/>
        </w:rPr>
        <w:t>Education and Studies</w:t>
      </w:r>
    </w:p>
    <w:p w14:paraId="60376EDF" w14:textId="7EAAAE67" w:rsidR="00A02A14" w:rsidRPr="00D4369F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7869"/>
      </w:tblGrid>
      <w:tr w:rsidR="00E924BA" w:rsidRPr="00E924BA" w14:paraId="0CECCC5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3FA3" w14:textId="77777777" w:rsidR="0006132C" w:rsidRDefault="00061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lang w:val="en-US"/>
              </w:rPr>
            </w:pPr>
          </w:p>
          <w:p w14:paraId="49A5499D" w14:textId="17D1B2D4" w:rsidR="00A02A14" w:rsidRDefault="009245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2016-201</w:t>
            </w:r>
            <w:r w:rsidR="00A572F4">
              <w:rPr>
                <w:b/>
                <w:bCs/>
                <w:lang w:val="en-US"/>
              </w:rPr>
              <w:t>8</w:t>
            </w:r>
          </w:p>
          <w:p w14:paraId="28C7E610" w14:textId="77777777" w:rsidR="0006132C" w:rsidRDefault="000613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lang w:val="en-US"/>
              </w:rPr>
            </w:pPr>
          </w:p>
          <w:p w14:paraId="6505D563" w14:textId="22DD8F1C" w:rsidR="00A572F4" w:rsidRDefault="00A572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201</w:t>
            </w:r>
            <w:r w:rsidR="00A479E5">
              <w:rPr>
                <w:b/>
                <w:bCs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3080" w14:textId="52ACE721" w:rsidR="00A02A14" w:rsidRPr="00F66873" w:rsidRDefault="00F66873" w:rsidP="00F66873">
            <w:pPr>
              <w:pStyle w:val="-HTML"/>
              <w:shd w:val="clear" w:color="auto" w:fill="F8F9FA"/>
              <w:spacing w:line="540" w:lineRule="atLeast"/>
              <w:rPr>
                <w:rFonts w:ascii="Arial" w:eastAsia="Times New Roman" w:hAnsi="Arial" w:cs="Arial"/>
                <w:color w:val="202124"/>
                <w:sz w:val="22"/>
                <w:szCs w:val="22"/>
                <w:lang w:val="en-US"/>
              </w:rPr>
            </w:pPr>
            <w:r w:rsidRPr="00F66873">
              <w:rPr>
                <w:rFonts w:ascii="Arial" w:eastAsia="Times New Roman" w:hAnsi="Arial" w:cs="Arial"/>
                <w:color w:val="202124"/>
                <w:sz w:val="22"/>
                <w:szCs w:val="22"/>
                <w:lang w:val="en"/>
              </w:rPr>
              <w:t>ADVISORY PSYCHOLOGY OF DEPENDENCES</w:t>
            </w:r>
            <w:r w:rsidR="00E924BA">
              <w:rPr>
                <w:rFonts w:ascii="Arial" w:eastAsia="Times New Roman" w:hAnsi="Arial" w:cs="Arial"/>
                <w:color w:val="202124"/>
                <w:sz w:val="22"/>
                <w:szCs w:val="22"/>
                <w:lang w:val="en"/>
              </w:rPr>
              <w:t xml:space="preserve"> (UNI. OF BATH)</w:t>
            </w:r>
          </w:p>
          <w:p w14:paraId="05234FAD" w14:textId="77777777" w:rsidR="00A572F4" w:rsidRPr="00E924BA" w:rsidRDefault="00A572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</w:p>
          <w:p w14:paraId="55573715" w14:textId="77777777" w:rsidR="00CD6D1D" w:rsidRPr="00CD6D1D" w:rsidRDefault="00CD6D1D" w:rsidP="00CD6D1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  <w:lang w:val="en-US"/>
              </w:rPr>
            </w:pPr>
            <w:r w:rsidRPr="00CD6D1D">
              <w:rPr>
                <w:rFonts w:eastAsia="Times New Roman"/>
                <w:color w:val="202124"/>
                <w:lang w:val="en"/>
              </w:rPr>
              <w:t>ART IN MENTAL HEALTH STRUCTURES</w:t>
            </w:r>
          </w:p>
          <w:p w14:paraId="1FC969CE" w14:textId="0770957B" w:rsidR="00CD6D1D" w:rsidRPr="00E924BA" w:rsidRDefault="00CD6D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</w:p>
        </w:tc>
      </w:tr>
      <w:tr w:rsidR="00E924BA" w:rsidRPr="00285F0D" w14:paraId="684CAEB5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647C" w14:textId="77777777" w:rsidR="00E924BA" w:rsidRDefault="00E92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</w:p>
          <w:p w14:paraId="73690564" w14:textId="7B30AA76" w:rsidR="00A02A14" w:rsidRPr="0052121A" w:rsidRDefault="00DA10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lang w:val="en-US"/>
              </w:rPr>
            </w:pPr>
            <w:r w:rsidRPr="0052121A">
              <w:rPr>
                <w:b/>
                <w:bCs/>
                <w:lang w:val="en-US"/>
              </w:rPr>
              <w:t xml:space="preserve">2018 </w:t>
            </w:r>
          </w:p>
          <w:p w14:paraId="0F56420D" w14:textId="77777777" w:rsidR="00E924BA" w:rsidRPr="0052121A" w:rsidRDefault="00E92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lang w:val="en-US"/>
              </w:rPr>
            </w:pPr>
          </w:p>
          <w:p w14:paraId="6AEE0059" w14:textId="3919015E" w:rsidR="00307C2B" w:rsidRPr="0052121A" w:rsidRDefault="00A479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lang w:val="en-US"/>
              </w:rPr>
            </w:pPr>
            <w:r w:rsidRPr="0052121A">
              <w:rPr>
                <w:b/>
                <w:bCs/>
                <w:lang w:val="en-US"/>
              </w:rPr>
              <w:t>2000-2010</w:t>
            </w:r>
          </w:p>
          <w:p w14:paraId="2D588CA9" w14:textId="77777777" w:rsidR="00E924BA" w:rsidRPr="0052121A" w:rsidRDefault="00E924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</w:rPr>
            </w:pPr>
          </w:p>
          <w:p w14:paraId="4BE4D86E" w14:textId="77777777" w:rsidR="006631DB" w:rsidRPr="0052121A" w:rsidRDefault="00663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</w:rPr>
            </w:pPr>
          </w:p>
          <w:p w14:paraId="01DEDFEA" w14:textId="77777777" w:rsidR="00BE2534" w:rsidRPr="0052121A" w:rsidRDefault="00BE25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</w:rPr>
            </w:pPr>
            <w:r w:rsidRPr="0052121A">
              <w:rPr>
                <w:b/>
                <w:bCs/>
              </w:rPr>
              <w:t>2020</w:t>
            </w:r>
          </w:p>
          <w:p w14:paraId="1F00C5F7" w14:textId="072508D4" w:rsidR="006631DB" w:rsidRPr="006631DB" w:rsidRDefault="00663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  <w:r w:rsidRPr="0052121A">
              <w:rPr>
                <w:b/>
                <w:bCs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4238" w14:textId="7E03A702" w:rsidR="00E924BA" w:rsidRPr="00E924BA" w:rsidRDefault="00E924BA" w:rsidP="00E924BA">
            <w:pPr>
              <w:pStyle w:val="-HTML"/>
              <w:shd w:val="clear" w:color="auto" w:fill="F8F9FA"/>
              <w:spacing w:line="540" w:lineRule="atLeast"/>
              <w:rPr>
                <w:rFonts w:ascii="Arial" w:eastAsia="Times New Roman" w:hAnsi="Arial" w:cs="Arial"/>
                <w:color w:val="202124"/>
                <w:sz w:val="22"/>
                <w:szCs w:val="22"/>
                <w:lang w:val="en-US"/>
              </w:rPr>
            </w:pPr>
            <w:r w:rsidRPr="00E924BA">
              <w:rPr>
                <w:rFonts w:ascii="Arial" w:eastAsia="Times New Roman" w:hAnsi="Arial" w:cs="Arial"/>
                <w:color w:val="202124"/>
                <w:sz w:val="22"/>
                <w:szCs w:val="22"/>
                <w:lang w:val="en"/>
              </w:rPr>
              <w:lastRenderedPageBreak/>
              <w:t>SOCIAL CLINICAL PSYCHOLOGY OF ADDICTIONS</w:t>
            </w:r>
          </w:p>
          <w:p w14:paraId="7BB75949" w14:textId="1F1FD541" w:rsidR="00A02A14" w:rsidRPr="00E924BA" w:rsidRDefault="008938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  <w:r w:rsidRPr="00E924BA">
              <w:rPr>
                <w:lang w:val="en-US"/>
              </w:rPr>
              <w:t>(</w:t>
            </w:r>
            <w:r w:rsidRPr="00A9418F">
              <w:t>Ε</w:t>
            </w:r>
            <w:r w:rsidRPr="00E924BA">
              <w:rPr>
                <w:lang w:val="en-US"/>
              </w:rPr>
              <w:t>.</w:t>
            </w:r>
            <w:r w:rsidRPr="00A9418F">
              <w:t>Κ</w:t>
            </w:r>
            <w:r w:rsidRPr="00E924BA">
              <w:rPr>
                <w:lang w:val="en-US"/>
              </w:rPr>
              <w:t>.</w:t>
            </w:r>
            <w:r w:rsidR="00E924BA">
              <w:rPr>
                <w:lang w:val="en-US"/>
              </w:rPr>
              <w:t>P</w:t>
            </w:r>
            <w:r w:rsidRPr="00E924BA">
              <w:rPr>
                <w:lang w:val="en-US"/>
              </w:rPr>
              <w:t>.</w:t>
            </w:r>
            <w:r w:rsidRPr="00A9418F">
              <w:t>Α</w:t>
            </w:r>
            <w:r w:rsidRPr="00E924BA">
              <w:rPr>
                <w:lang w:val="en-US"/>
              </w:rPr>
              <w:t>.)</w:t>
            </w:r>
          </w:p>
          <w:p w14:paraId="05BEA9E9" w14:textId="6BD9E417" w:rsidR="0013480A" w:rsidRPr="0013480A" w:rsidRDefault="0013480A" w:rsidP="0013480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color w:val="202124"/>
                <w:lang w:val="en-US"/>
              </w:rPr>
            </w:pPr>
            <w:r w:rsidRPr="0013480A">
              <w:rPr>
                <w:rFonts w:eastAsia="Times New Roman"/>
                <w:color w:val="202124"/>
                <w:lang w:val="en"/>
              </w:rPr>
              <w:t>MEDICAL SCHOOL GRADUATE</w:t>
            </w:r>
            <w:r>
              <w:rPr>
                <w:rFonts w:eastAsia="Times New Roman"/>
                <w:color w:val="202124"/>
                <w:lang w:val="en"/>
              </w:rPr>
              <w:t xml:space="preserve"> (ARISTOTEL </w:t>
            </w:r>
            <w:r w:rsidR="006631DB">
              <w:rPr>
                <w:rFonts w:eastAsia="Times New Roman"/>
                <w:color w:val="202124"/>
                <w:lang w:val="en"/>
              </w:rPr>
              <w:t>UNI. THESS.)</w:t>
            </w:r>
          </w:p>
          <w:p w14:paraId="6AFE2A87" w14:textId="77777777" w:rsidR="0013480A" w:rsidRPr="0013480A" w:rsidRDefault="001348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</w:p>
          <w:p w14:paraId="7CD0CD70" w14:textId="77777777" w:rsidR="00BE2534" w:rsidRDefault="00BE25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CERTIFICATE IN COACHING </w:t>
            </w:r>
            <w:proofErr w:type="gramStart"/>
            <w:r w:rsidR="00FA700B">
              <w:rPr>
                <w:lang w:val="en-US"/>
              </w:rPr>
              <w:t>(.</w:t>
            </w:r>
            <w:r w:rsidR="00FA700B">
              <w:t>Ε</w:t>
            </w:r>
            <w:r w:rsidR="00FA700B" w:rsidRPr="00FA700B">
              <w:rPr>
                <w:lang w:val="en-US"/>
              </w:rPr>
              <w:t>.</w:t>
            </w:r>
            <w:proofErr w:type="gramEnd"/>
            <w:r w:rsidR="00FA700B">
              <w:t>Κ</w:t>
            </w:r>
            <w:r w:rsidR="00FA700B" w:rsidRPr="00FA700B">
              <w:rPr>
                <w:lang w:val="en-US"/>
              </w:rPr>
              <w:t>.</w:t>
            </w:r>
            <w:r w:rsidR="006631DB">
              <w:rPr>
                <w:lang w:val="en-US"/>
              </w:rPr>
              <w:t>P</w:t>
            </w:r>
            <w:r w:rsidR="00FA700B" w:rsidRPr="00FA700B">
              <w:rPr>
                <w:lang w:val="en-US"/>
              </w:rPr>
              <w:t>.</w:t>
            </w:r>
            <w:r w:rsidR="00FA700B">
              <w:t>Α</w:t>
            </w:r>
            <w:r w:rsidR="00FA700B" w:rsidRPr="00FA700B">
              <w:rPr>
                <w:lang w:val="en-US"/>
              </w:rPr>
              <w:t>.)</w:t>
            </w:r>
          </w:p>
          <w:p w14:paraId="43E94D71" w14:textId="7ACFD7C9" w:rsidR="006631DB" w:rsidRPr="00FA700B" w:rsidRDefault="006631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>DIPLOMA IN COACHING</w:t>
            </w:r>
            <w:r w:rsidR="007651CF">
              <w:rPr>
                <w:lang w:val="en-US"/>
              </w:rPr>
              <w:t xml:space="preserve"> (E.K.P.A.)</w:t>
            </w:r>
          </w:p>
        </w:tc>
      </w:tr>
    </w:tbl>
    <w:p w14:paraId="60D73A9B" w14:textId="77777777" w:rsidR="00A02A14" w:rsidRPr="00FA700B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  <w:r w:rsidRPr="00FA700B">
        <w:rPr>
          <w:lang w:val="en-US"/>
        </w:rPr>
        <w:t xml:space="preserve"> </w:t>
      </w:r>
    </w:p>
    <w:p w14:paraId="3BF038E1" w14:textId="77777777" w:rsidR="00A02A14" w:rsidRPr="00FA700B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lang w:val="en-US"/>
        </w:rPr>
      </w:pPr>
    </w:p>
    <w:p w14:paraId="1932352C" w14:textId="77777777" w:rsidR="00FF4685" w:rsidRPr="00FF4685" w:rsidRDefault="00FF4685" w:rsidP="00FF46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b/>
          <w:bCs/>
          <w:color w:val="202124"/>
          <w:sz w:val="36"/>
          <w:szCs w:val="36"/>
          <w:u w:val="single"/>
          <w:lang w:val="en"/>
        </w:rPr>
      </w:pPr>
      <w:r w:rsidRPr="00FF4685">
        <w:rPr>
          <w:rFonts w:eastAsia="Times New Roman"/>
          <w:b/>
          <w:bCs/>
          <w:color w:val="202124"/>
          <w:sz w:val="36"/>
          <w:szCs w:val="36"/>
          <w:u w:val="single"/>
          <w:lang w:val="en"/>
        </w:rPr>
        <w:t>Foreign Languages</w:t>
      </w:r>
    </w:p>
    <w:p w14:paraId="362E8B30" w14:textId="2D89AB4B" w:rsidR="00FF4685" w:rsidRPr="00FF4685" w:rsidRDefault="00FF4685" w:rsidP="00FF46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02124"/>
          <w:sz w:val="42"/>
          <w:szCs w:val="42"/>
          <w:lang w:val="en-US"/>
        </w:rPr>
      </w:pPr>
    </w:p>
    <w:p w14:paraId="22D0C201" w14:textId="77777777" w:rsidR="0052121A" w:rsidRDefault="00221B40" w:rsidP="0052121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</w:rPr>
      </w:pPr>
      <w:r w:rsidRPr="00FF4685">
        <w:rPr>
          <w:b/>
          <w:bCs/>
          <w:sz w:val="26"/>
          <w:szCs w:val="26"/>
        </w:rPr>
        <w:t>1 :</w:t>
      </w:r>
      <w:r w:rsidRPr="00FF4685">
        <w:rPr>
          <w:sz w:val="26"/>
          <w:szCs w:val="26"/>
        </w:rPr>
        <w:t xml:space="preserve"> </w:t>
      </w:r>
      <w:r w:rsidR="00FF4685">
        <w:rPr>
          <w:sz w:val="26"/>
          <w:szCs w:val="26"/>
          <w:lang w:val="en-US"/>
        </w:rPr>
        <w:t>ENGLISH</w:t>
      </w:r>
      <w:r w:rsidRPr="00FF4685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LOWER</w:t>
      </w:r>
      <w:r w:rsidRPr="00FF4685">
        <w:rPr>
          <w:sz w:val="26"/>
          <w:szCs w:val="26"/>
        </w:rPr>
        <w:t>)</w:t>
      </w:r>
      <w:r w:rsidRPr="00FF4685">
        <w:rPr>
          <w:b/>
          <w:bCs/>
          <w:sz w:val="26"/>
          <w:szCs w:val="26"/>
        </w:rPr>
        <w:t xml:space="preserve"> </w:t>
      </w:r>
    </w:p>
    <w:p w14:paraId="2B396FA1" w14:textId="1D13FCAA" w:rsidR="0052121A" w:rsidRDefault="0052121A" w:rsidP="0052121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US"/>
        </w:rPr>
      </w:pPr>
      <w:r w:rsidRPr="00FF4685">
        <w:rPr>
          <w:b/>
          <w:bCs/>
          <w:sz w:val="26"/>
          <w:szCs w:val="26"/>
        </w:rPr>
        <w:t xml:space="preserve">2 : </w:t>
      </w:r>
      <w:r>
        <w:rPr>
          <w:sz w:val="26"/>
          <w:szCs w:val="26"/>
          <w:lang w:val="en-US"/>
        </w:rPr>
        <w:t>ROMANIAN</w:t>
      </w:r>
    </w:p>
    <w:p w14:paraId="7DF9C397" w14:textId="557C4FF3" w:rsidR="00FF4685" w:rsidRDefault="00FF4685" w:rsidP="007030B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114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04"/>
        <w:gridCol w:w="5225"/>
      </w:tblGrid>
      <w:tr w:rsidR="0052121A" w14:paraId="0F2BCBA3" w14:textId="77777777" w:rsidTr="0052121A">
        <w:trPr>
          <w:gridAfter w:val="1"/>
          <w:wAfter w:w="5225" w:type="dxa"/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1563" w14:textId="77777777" w:rsidR="0052121A" w:rsidRDefault="0052121A" w:rsidP="0052121A">
            <w:pPr>
              <w:pStyle w:val="-HTML"/>
              <w:numPr>
                <w:ilvl w:val="0"/>
                <w:numId w:val="5"/>
              </w:numPr>
              <w:shd w:val="clear" w:color="auto" w:fill="F8F9FA"/>
              <w:spacing w:line="540" w:lineRule="atLeast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</w:rPr>
            </w:pPr>
            <w:r w:rsidRPr="00D06CD9"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"/>
              </w:rPr>
              <w:t>CINEMATOGRAPHE</w:t>
            </w:r>
            <w:r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</w:rPr>
              <w:t xml:space="preserve">  </w:t>
            </w:r>
          </w:p>
          <w:p w14:paraId="05CF33E3" w14:textId="77777777" w:rsidR="0052121A" w:rsidRDefault="0052121A" w:rsidP="0052121A">
            <w:pPr>
              <w:pStyle w:val="-HTML"/>
              <w:shd w:val="clear" w:color="auto" w:fill="F8F9FA"/>
              <w:spacing w:line="540" w:lineRule="atLeast"/>
              <w:ind w:left="360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-US"/>
              </w:rPr>
              <w:t>-Film production;(director &amp; a’    assistant</w:t>
            </w:r>
          </w:p>
          <w:p w14:paraId="7906326D" w14:textId="77777777" w:rsidR="0052121A" w:rsidRDefault="0052121A" w:rsidP="0052121A">
            <w:pPr>
              <w:pStyle w:val="-HTML"/>
              <w:shd w:val="clear" w:color="auto" w:fill="F8F9FA"/>
              <w:spacing w:line="540" w:lineRule="atLeast"/>
              <w:ind w:left="360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-US"/>
              </w:rPr>
              <w:t>-Location manager</w:t>
            </w:r>
          </w:p>
          <w:p w14:paraId="7DC96AD1" w14:textId="77777777" w:rsidR="0052121A" w:rsidRPr="00BC7A0E" w:rsidRDefault="0052121A" w:rsidP="0052121A">
            <w:pPr>
              <w:pStyle w:val="-HTML"/>
              <w:shd w:val="clear" w:color="auto" w:fill="F8F9FA"/>
              <w:spacing w:line="540" w:lineRule="atLeast"/>
              <w:ind w:left="360"/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4"/>
                <w:szCs w:val="24"/>
                <w:u w:val="single"/>
                <w:lang w:val="en-US"/>
              </w:rPr>
              <w:t>- Movie Caretaker</w:t>
            </w:r>
          </w:p>
          <w:p w14:paraId="3313D16F" w14:textId="77777777" w:rsidR="0052121A" w:rsidRPr="00E050FC" w:rsidRDefault="0052121A" w:rsidP="0052121A">
            <w:pPr>
              <w:pStyle w:val="-HTML"/>
              <w:shd w:val="clear" w:color="auto" w:fill="F8F9FA"/>
              <w:spacing w:line="540" w:lineRule="atLeast"/>
              <w:ind w:left="360"/>
              <w:rPr>
                <w:rFonts w:ascii="Arial" w:eastAsia="Times New Roman" w:hAnsi="Arial" w:cs="Arial"/>
                <w:color w:val="202124"/>
                <w:sz w:val="24"/>
                <w:szCs w:val="24"/>
                <w:lang w:val="en-US"/>
              </w:rPr>
            </w:pPr>
          </w:p>
          <w:p w14:paraId="1A564C65" w14:textId="77777777" w:rsidR="0052121A" w:rsidRPr="00BC7A0E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  <w:p w14:paraId="7BBD7396" w14:textId="77777777" w:rsidR="0052121A" w:rsidRPr="00AF58A3" w:rsidRDefault="0052121A" w:rsidP="005212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b/>
                <w:bCs/>
                <w:color w:val="202124"/>
                <w:sz w:val="24"/>
                <w:szCs w:val="24"/>
              </w:rPr>
            </w:pPr>
            <w:r w:rsidRPr="00AF58A3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2) Mental health counselor-SPECIAL THERAPIST</w:t>
            </w:r>
          </w:p>
          <w:p w14:paraId="2E084AD6" w14:textId="77777777" w:rsidR="0052121A" w:rsidRPr="00EA0E58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</w:p>
        </w:tc>
      </w:tr>
      <w:tr w:rsidR="0052121A" w14:paraId="4AB43C27" w14:textId="77777777" w:rsidTr="0052121A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E22A" w14:textId="76D1682A" w:rsidR="0052121A" w:rsidRPr="00237D77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sz w:val="24"/>
                <w:szCs w:val="24"/>
              </w:rPr>
            </w:pPr>
            <w:r w:rsidRPr="00237D77">
              <w:rPr>
                <w:b/>
                <w:bCs/>
                <w:sz w:val="24"/>
                <w:szCs w:val="24"/>
                <w:lang w:val="en-US"/>
              </w:rPr>
              <w:t>2016-20</w:t>
            </w:r>
            <w:r w:rsidR="00237D77" w:rsidRPr="00237D77">
              <w:rPr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36B5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>ASSISTANT DIRECTOR TV PRODUCTIONS:</w:t>
            </w:r>
          </w:p>
          <w:p w14:paraId="72B3823C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1)STEFI&amp;LYNX FILM PRODUCTIONS</w:t>
            </w:r>
          </w:p>
          <w:p w14:paraId="6B9838BF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2)FOSS FILM PRODUCTIONS</w:t>
            </w:r>
          </w:p>
          <w:p w14:paraId="49C5E874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3)TOPCUT MODIANO FILM PRODUCTIONS </w:t>
            </w:r>
          </w:p>
          <w:p w14:paraId="487387BA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4)MAGIKON FILM PRODUCTIONS</w:t>
            </w:r>
          </w:p>
          <w:p w14:paraId="132ABF64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5)FILMIKI FILM PROD.</w:t>
            </w:r>
          </w:p>
          <w:p w14:paraId="69FD2A7B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6)BAD CROWD FILM PROD.</w:t>
            </w:r>
          </w:p>
          <w:p w14:paraId="305391A4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7)DOTMOV PRODUCTIONS </w:t>
            </w:r>
          </w:p>
          <w:p w14:paraId="11071C12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8)SOUL PRODUCTIONS</w:t>
            </w:r>
          </w:p>
          <w:p w14:paraId="58CC89B2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  <w:r>
              <w:rPr>
                <w:lang w:val="en-US"/>
              </w:rPr>
              <w:t xml:space="preserve">      AND MANY MORE……….</w:t>
            </w:r>
          </w:p>
          <w:p w14:paraId="39CB637B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lang w:val="en-US"/>
              </w:rPr>
            </w:pPr>
          </w:p>
        </w:tc>
      </w:tr>
      <w:tr w:rsidR="0052121A" w:rsidRPr="008D4970" w14:paraId="219257DC" w14:textId="77777777" w:rsidTr="0052121A">
        <w:trPr>
          <w:trHeight w:val="9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AA4B" w14:textId="7BA8A706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101C8B3E" w14:textId="7A3AA5E4" w:rsidR="00C2501F" w:rsidRPr="00C2501F" w:rsidRDefault="00C2501F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2014-20121</w:t>
            </w:r>
          </w:p>
          <w:p w14:paraId="0D7A9FD8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676FC8B7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6BBDCC9A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3A2C3D24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7DD7FEE7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53FF8A3B" w14:textId="77777777" w:rsidR="0052121A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  <w:p w14:paraId="7F746F2B" w14:textId="625AE491" w:rsidR="0052121A" w:rsidRPr="0097339E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A33D" w14:textId="7EA99424" w:rsidR="00EC7312" w:rsidRDefault="0052121A" w:rsidP="00EC7312">
            <w:pPr>
              <w:pStyle w:val="a6"/>
              <w:numPr>
                <w:ilvl w:val="0"/>
                <w:numId w:val="5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</w:pPr>
            <w:r w:rsidRPr="0097339E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M</w:t>
            </w:r>
            <w:r w:rsidR="001633DF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ENTAL</w:t>
            </w:r>
            <w:r w:rsidRPr="0097339E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 </w:t>
            </w:r>
            <w:r w:rsidR="001633DF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HEALTH</w:t>
            </w:r>
            <w:r w:rsidR="008D4970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 ADVISOR</w:t>
            </w:r>
            <w:r w:rsidRPr="0097339E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 </w:t>
            </w:r>
            <w:r w:rsidR="008D4970">
              <w:rPr>
                <w:rFonts w:eastAsia="Times New Roman"/>
                <w:b/>
                <w:bCs/>
                <w:color w:val="202124"/>
                <w:sz w:val="24"/>
                <w:szCs w:val="24"/>
                <w:lang w:val="en"/>
              </w:rPr>
              <w:t>&amp; COUNSELOR</w:t>
            </w:r>
          </w:p>
          <w:p w14:paraId="46EF3FB4" w14:textId="636BA931" w:rsidR="00EC7312" w:rsidRPr="001633DF" w:rsidRDefault="00EC7312" w:rsidP="00EC7312">
            <w:pPr>
              <w:pStyle w:val="a6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080"/>
              <w:rPr>
                <w:rFonts w:ascii="Bookman Old Style" w:eastAsia="Times New Roman" w:hAnsi="Bookman Old Style"/>
                <w:b/>
                <w:bCs/>
                <w:color w:val="202124"/>
                <w:sz w:val="28"/>
                <w:szCs w:val="28"/>
                <w:lang w:val="en"/>
              </w:rPr>
            </w:pPr>
            <w:r w:rsidRPr="001633DF">
              <w:rPr>
                <w:rFonts w:ascii="Bookman Old Style" w:hAnsi="Bookman Old Style" w:cs="Segoe UI"/>
                <w:b/>
                <w:bCs/>
                <w:color w:val="18181B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non-governmental </w:t>
            </w:r>
            <w:proofErr w:type="spellStart"/>
            <w:r w:rsidRPr="001633DF">
              <w:rPr>
                <w:rFonts w:ascii="Bookman Old Style" w:hAnsi="Bookman Old Style" w:cs="Segoe UI"/>
                <w:b/>
                <w:bCs/>
                <w:color w:val="18181B"/>
                <w:sz w:val="28"/>
                <w:szCs w:val="28"/>
                <w:u w:val="single"/>
                <w:shd w:val="clear" w:color="auto" w:fill="FFFFFF"/>
                <w:lang w:val="en-US"/>
              </w:rPr>
              <w:t>organisations</w:t>
            </w:r>
            <w:proofErr w:type="spellEnd"/>
          </w:p>
          <w:p w14:paraId="13A287D8" w14:textId="392D6D8D" w:rsidR="00504032" w:rsidRPr="00B62C31" w:rsidRDefault="00237D77" w:rsidP="00B62C31">
            <w:pPr>
              <w:pStyle w:val="a6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080"/>
              <w:rPr>
                <w:rFonts w:eastAsia="Times New Roman"/>
                <w:color w:val="202124"/>
                <w:sz w:val="24"/>
                <w:szCs w:val="24"/>
                <w:lang w:val="en"/>
              </w:rPr>
            </w:pPr>
            <w:r>
              <w:rPr>
                <w:rFonts w:eastAsia="Times New Roman"/>
                <w:color w:val="202124"/>
                <w:sz w:val="24"/>
                <w:szCs w:val="24"/>
                <w:lang w:val="en"/>
              </w:rPr>
              <w:t>1)</w:t>
            </w:r>
            <w:proofErr w:type="spellStart"/>
            <w:r w:rsidR="00504032">
              <w:rPr>
                <w:rFonts w:eastAsia="Times New Roman"/>
                <w:color w:val="202124"/>
                <w:sz w:val="24"/>
                <w:szCs w:val="24"/>
                <w:lang w:val="en"/>
              </w:rPr>
              <w:t>Epilogh</w:t>
            </w:r>
            <w:proofErr w:type="spellEnd"/>
            <w:r w:rsidR="00504032">
              <w:rPr>
                <w:rFonts w:eastAsia="Times New Roman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="00504032">
              <w:rPr>
                <w:rFonts w:eastAsia="Times New Roman"/>
                <w:color w:val="202124"/>
                <w:sz w:val="24"/>
                <w:szCs w:val="24"/>
                <w:lang w:val="en"/>
              </w:rPr>
              <w:t>sti</w:t>
            </w:r>
            <w:proofErr w:type="spellEnd"/>
            <w:r w:rsidR="00504032">
              <w:rPr>
                <w:rFonts w:eastAsia="Times New Roman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="00504032">
              <w:rPr>
                <w:rFonts w:eastAsia="Times New Roman"/>
                <w:color w:val="202124"/>
                <w:sz w:val="24"/>
                <w:szCs w:val="24"/>
                <w:lang w:val="en"/>
              </w:rPr>
              <w:t>zoi</w:t>
            </w:r>
            <w:proofErr w:type="spellEnd"/>
            <w:r w:rsidR="00504032">
              <w:rPr>
                <w:rFonts w:eastAsia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>(</w:t>
            </w:r>
            <w:r w:rsidR="00B62C31">
              <w:rPr>
                <w:rFonts w:eastAsia="Times New Roman"/>
                <w:color w:val="202124"/>
                <w:sz w:val="24"/>
                <w:szCs w:val="24"/>
              </w:rPr>
              <w:t>ΕΠΙΛΟΓΗ</w:t>
            </w:r>
            <w:r w:rsidR="00B62C31" w:rsidRPr="00B62C31">
              <w:rPr>
                <w:rFonts w:eastAsia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r w:rsidR="00B62C31">
              <w:rPr>
                <w:rFonts w:eastAsia="Times New Roman"/>
                <w:color w:val="202124"/>
                <w:sz w:val="24"/>
                <w:szCs w:val="24"/>
              </w:rPr>
              <w:t>ΣΤΗ</w:t>
            </w:r>
            <w:r w:rsidR="00B62C31" w:rsidRP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="00B62C31">
              <w:rPr>
                <w:rFonts w:eastAsia="Times New Roman"/>
                <w:color w:val="202124"/>
                <w:sz w:val="24"/>
                <w:szCs w:val="24"/>
              </w:rPr>
              <w:t>ΖΩΗ</w:t>
            </w:r>
            <w:r w:rsidR="00B62C31" w:rsidRP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>)</w:t>
            </w:r>
            <w:r w:rsidR="00EC7312" w:rsidRPr="00EC7312">
              <w:rPr>
                <w:lang w:val="en-US"/>
              </w:rPr>
              <w:br/>
            </w:r>
            <w:proofErr w:type="gramStart"/>
            <w:r w:rsidR="00504032" w:rsidRP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>2)</w:t>
            </w:r>
            <w:proofErr w:type="spellStart"/>
            <w:r w:rsidR="00504032" w:rsidRP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>Epanafora</w:t>
            </w:r>
            <w:proofErr w:type="spellEnd"/>
            <w:proofErr w:type="gramEnd"/>
            <w:r w:rsidR="00B62C31" w:rsidRP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 xml:space="preserve">  (</w:t>
            </w:r>
            <w:r w:rsidR="00B62C31">
              <w:rPr>
                <w:rFonts w:eastAsia="Times New Roman"/>
                <w:color w:val="202124"/>
                <w:sz w:val="24"/>
                <w:szCs w:val="24"/>
              </w:rPr>
              <w:t>ΕΠΑΝΑΦΟΡΑ</w:t>
            </w:r>
            <w:r w:rsidR="00B62C31" w:rsidRPr="00B62C31">
              <w:rPr>
                <w:rFonts w:eastAsia="Times New Roman"/>
                <w:color w:val="202124"/>
                <w:sz w:val="24"/>
                <w:szCs w:val="24"/>
                <w:lang w:val="en"/>
              </w:rPr>
              <w:t>)</w:t>
            </w:r>
          </w:p>
          <w:p w14:paraId="7936295B" w14:textId="3D0E5953" w:rsidR="00504032" w:rsidRPr="00994F0D" w:rsidRDefault="00504032" w:rsidP="00C2501F">
            <w:pPr>
              <w:pStyle w:val="a6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080"/>
              <w:rPr>
                <w:rFonts w:eastAsia="Times New Roman"/>
                <w:color w:val="202124"/>
                <w:sz w:val="24"/>
                <w:szCs w:val="24"/>
              </w:rPr>
            </w:pPr>
            <w:r>
              <w:rPr>
                <w:rFonts w:eastAsia="Times New Roman"/>
                <w:color w:val="202124"/>
                <w:sz w:val="24"/>
                <w:szCs w:val="24"/>
                <w:lang w:val="en"/>
              </w:rPr>
              <w:t>3)</w:t>
            </w:r>
            <w:proofErr w:type="spellStart"/>
            <w:r w:rsidR="00F6695A">
              <w:rPr>
                <w:rFonts w:eastAsia="Times New Roman"/>
                <w:color w:val="202124"/>
                <w:sz w:val="24"/>
                <w:szCs w:val="24"/>
                <w:lang w:val="en"/>
              </w:rPr>
              <w:t>Pnoi</w:t>
            </w:r>
            <w:proofErr w:type="spellEnd"/>
            <w:r w:rsidR="00F6695A">
              <w:rPr>
                <w:rFonts w:eastAsia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="00994F0D">
              <w:rPr>
                <w:rFonts w:eastAsia="Times New Roman"/>
                <w:color w:val="202124"/>
                <w:sz w:val="24"/>
                <w:szCs w:val="24"/>
              </w:rPr>
              <w:t>(ΠΝΟΗ ΣΤΗ ΖΩΗ)</w:t>
            </w:r>
          </w:p>
          <w:p w14:paraId="21056428" w14:textId="77777777" w:rsidR="00F6695A" w:rsidRPr="00237D77" w:rsidRDefault="00F6695A" w:rsidP="00C2501F">
            <w:pPr>
              <w:pStyle w:val="a6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080"/>
              <w:rPr>
                <w:rFonts w:eastAsia="Times New Roman"/>
                <w:color w:val="202124"/>
                <w:sz w:val="24"/>
                <w:szCs w:val="24"/>
                <w:lang w:val="en"/>
              </w:rPr>
            </w:pPr>
          </w:p>
          <w:p w14:paraId="2C5B1018" w14:textId="77777777" w:rsidR="0052121A" w:rsidRPr="008D4970" w:rsidRDefault="0052121A" w:rsidP="0052121A">
            <w:pPr>
              <w:pStyle w:val="a6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080"/>
              <w:rPr>
                <w:rFonts w:eastAsia="Times New Roman"/>
                <w:b/>
                <w:bCs/>
                <w:color w:val="202124"/>
                <w:sz w:val="24"/>
                <w:szCs w:val="24"/>
                <w:lang w:val="en-US"/>
              </w:rPr>
            </w:pPr>
          </w:p>
          <w:p w14:paraId="3C85397E" w14:textId="77777777" w:rsidR="0052121A" w:rsidRPr="00077A2D" w:rsidRDefault="0052121A" w:rsidP="005212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Courier New" w:eastAsia="Times New Roman" w:hAnsi="Courier New" w:cs="Courier New"/>
                <w:color w:val="202124"/>
                <w:sz w:val="42"/>
                <w:szCs w:val="42"/>
                <w:lang w:val="en-US"/>
              </w:rPr>
            </w:pPr>
          </w:p>
          <w:p w14:paraId="5DFB6945" w14:textId="77777777" w:rsidR="0052121A" w:rsidRPr="008D4970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  <w:lang w:val="en-US"/>
              </w:rPr>
            </w:pPr>
          </w:p>
          <w:p w14:paraId="11025562" w14:textId="77777777" w:rsidR="0052121A" w:rsidRPr="008D4970" w:rsidRDefault="0052121A" w:rsidP="005212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lang w:val="en-US"/>
              </w:rPr>
            </w:pPr>
          </w:p>
        </w:tc>
      </w:tr>
    </w:tbl>
    <w:p w14:paraId="4F0ED7A6" w14:textId="77777777" w:rsidR="0052121A" w:rsidRPr="00FF4685" w:rsidRDefault="0052121A" w:rsidP="007030B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</w:p>
    <w:p w14:paraId="0ECFD4F3" w14:textId="0721A864" w:rsidR="00BA54E3" w:rsidRPr="008D4970" w:rsidRDefault="00BA54E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6"/>
          <w:szCs w:val="26"/>
          <w:lang w:val="en-US"/>
        </w:rPr>
      </w:pPr>
    </w:p>
    <w:p w14:paraId="09C2F126" w14:textId="28166CC8" w:rsidR="00A02A14" w:rsidRPr="008D4970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</w:p>
    <w:p w14:paraId="16A9F761" w14:textId="77777777" w:rsidR="00A02A14" w:rsidRPr="008D4970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lang w:val="en-US"/>
        </w:rPr>
      </w:pPr>
      <w:r w:rsidRPr="008D4970">
        <w:rPr>
          <w:b/>
          <w:bCs/>
          <w:sz w:val="28"/>
          <w:szCs w:val="28"/>
          <w:lang w:val="en-US"/>
        </w:rPr>
        <w:t xml:space="preserve"> </w:t>
      </w:r>
    </w:p>
    <w:p w14:paraId="41EAFC91" w14:textId="77777777" w:rsidR="00B57A8B" w:rsidRPr="008D4970" w:rsidRDefault="00B57A8B" w:rsidP="00B57A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US"/>
        </w:rPr>
      </w:pPr>
    </w:p>
    <w:p w14:paraId="0D0FB34F" w14:textId="6EE816FF" w:rsidR="00B57A8B" w:rsidRPr="008D4970" w:rsidRDefault="00B57A8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US"/>
        </w:rPr>
      </w:pPr>
    </w:p>
    <w:p w14:paraId="10826C8E" w14:textId="4D522BC6" w:rsidR="00BE6344" w:rsidRPr="00BE6344" w:rsidRDefault="00BE6344" w:rsidP="0052121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lang w:val="en-US"/>
        </w:rPr>
      </w:pPr>
      <w:r w:rsidRPr="00BE6344">
        <w:rPr>
          <w:rFonts w:eastAsia="Times New Roman"/>
          <w:b/>
          <w:bCs/>
          <w:color w:val="202124"/>
          <w:sz w:val="36"/>
          <w:szCs w:val="36"/>
          <w:u w:val="thick"/>
          <w:lang w:val="en"/>
        </w:rPr>
        <w:t>Professional experience</w:t>
      </w:r>
    </w:p>
    <w:p w14:paraId="768B2F44" w14:textId="5549ECFE" w:rsidR="00BE6344" w:rsidRPr="00BE6344" w:rsidRDefault="00172EDB" w:rsidP="00BE63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02124"/>
          <w:sz w:val="24"/>
          <w:szCs w:val="24"/>
          <w:lang w:val="en"/>
        </w:rPr>
      </w:pPr>
      <w:r>
        <w:rPr>
          <w:rFonts w:eastAsia="Times New Roman"/>
          <w:color w:val="202124"/>
          <w:sz w:val="24"/>
          <w:szCs w:val="24"/>
          <w:lang w:val="en"/>
        </w:rPr>
        <w:t>-</w:t>
      </w:r>
      <w:r w:rsidR="00BE6344" w:rsidRPr="00BE6344">
        <w:rPr>
          <w:rFonts w:eastAsia="Times New Roman"/>
          <w:color w:val="202124"/>
          <w:sz w:val="24"/>
          <w:szCs w:val="24"/>
          <w:lang w:val="en"/>
        </w:rPr>
        <w:t xml:space="preserve">More than </w:t>
      </w:r>
      <w:r w:rsidR="00846C1A" w:rsidRPr="00172EDB">
        <w:rPr>
          <w:rFonts w:eastAsia="Times New Roman"/>
          <w:color w:val="202124"/>
          <w:sz w:val="24"/>
          <w:szCs w:val="24"/>
          <w:lang w:val="en"/>
        </w:rPr>
        <w:t xml:space="preserve">200 </w:t>
      </w:r>
      <w:r w:rsidR="00BE6344" w:rsidRPr="00BE6344">
        <w:rPr>
          <w:rFonts w:eastAsia="Times New Roman"/>
          <w:color w:val="202124"/>
          <w:sz w:val="24"/>
          <w:szCs w:val="24"/>
          <w:lang w:val="en"/>
        </w:rPr>
        <w:t>TV advertising campaigns.</w:t>
      </w:r>
    </w:p>
    <w:p w14:paraId="491E93F5" w14:textId="1015B3C1" w:rsidR="00BE6344" w:rsidRPr="00BE6344" w:rsidRDefault="00172EDB" w:rsidP="00BE63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02124"/>
          <w:sz w:val="24"/>
          <w:szCs w:val="24"/>
          <w:lang w:val="en"/>
        </w:rPr>
      </w:pPr>
      <w:r>
        <w:rPr>
          <w:rFonts w:eastAsia="Times New Roman"/>
          <w:color w:val="202124"/>
          <w:sz w:val="24"/>
          <w:szCs w:val="24"/>
          <w:lang w:val="en"/>
        </w:rPr>
        <w:t>-</w:t>
      </w:r>
      <w:r w:rsidR="00BE6344" w:rsidRPr="00BE6344">
        <w:rPr>
          <w:rFonts w:eastAsia="Times New Roman"/>
          <w:color w:val="202124"/>
          <w:sz w:val="24"/>
          <w:szCs w:val="24"/>
          <w:lang w:val="en"/>
        </w:rPr>
        <w:t>Dozens of short films</w:t>
      </w:r>
      <w:r w:rsidR="00846C1A" w:rsidRPr="00172EDB">
        <w:rPr>
          <w:rFonts w:eastAsia="Times New Roman"/>
          <w:color w:val="202124"/>
          <w:sz w:val="24"/>
          <w:szCs w:val="24"/>
          <w:lang w:val="en"/>
        </w:rPr>
        <w:t xml:space="preserve"> </w:t>
      </w:r>
      <w:r w:rsidRPr="00172EDB">
        <w:rPr>
          <w:rFonts w:eastAsia="Times New Roman"/>
          <w:color w:val="202124"/>
          <w:sz w:val="24"/>
          <w:szCs w:val="24"/>
          <w:lang w:val="en"/>
        </w:rPr>
        <w:t>&amp;</w:t>
      </w:r>
      <w:r w:rsidR="00BE6344" w:rsidRPr="00BE6344">
        <w:rPr>
          <w:rFonts w:eastAsia="Times New Roman"/>
          <w:color w:val="202124"/>
          <w:sz w:val="24"/>
          <w:szCs w:val="24"/>
          <w:lang w:val="en"/>
        </w:rPr>
        <w:t xml:space="preserve"> documentaries.</w:t>
      </w:r>
    </w:p>
    <w:p w14:paraId="351EF991" w14:textId="2B9DA0AC" w:rsidR="00BE6344" w:rsidRPr="00BE6344" w:rsidRDefault="00172EDB" w:rsidP="00BE63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/>
          <w:color w:val="202124"/>
          <w:sz w:val="24"/>
          <w:szCs w:val="24"/>
        </w:rPr>
      </w:pPr>
      <w:r>
        <w:rPr>
          <w:rFonts w:eastAsia="Times New Roman"/>
          <w:color w:val="202124"/>
          <w:sz w:val="24"/>
          <w:szCs w:val="24"/>
          <w:lang w:val="en"/>
        </w:rPr>
        <w:t>-</w:t>
      </w:r>
      <w:r w:rsidR="00BE6344" w:rsidRPr="00BE6344">
        <w:rPr>
          <w:rFonts w:eastAsia="Times New Roman"/>
          <w:color w:val="202124"/>
          <w:sz w:val="24"/>
          <w:szCs w:val="24"/>
          <w:lang w:val="en"/>
        </w:rPr>
        <w:t>Internet advertising spots</w:t>
      </w:r>
    </w:p>
    <w:p w14:paraId="7B5F83A2" w14:textId="77777777" w:rsidR="001A6A47" w:rsidRDefault="001A6A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lang w:val="en-US"/>
        </w:rPr>
      </w:pPr>
    </w:p>
    <w:p w14:paraId="1A49C794" w14:textId="77777777" w:rsidR="001F1F7D" w:rsidRDefault="001F1F7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lang w:val="en-US"/>
        </w:rPr>
      </w:pPr>
    </w:p>
    <w:p w14:paraId="1B7A37A2" w14:textId="77777777" w:rsidR="001A6A47" w:rsidRDefault="001A6A4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lang w:val="en-US"/>
        </w:rPr>
      </w:pPr>
    </w:p>
    <w:p w14:paraId="3AB5048A" w14:textId="77777777" w:rsidR="00A02A14" w:rsidRPr="00A9418F" w:rsidRDefault="00A02A14" w:rsidP="001F1F7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US"/>
        </w:rPr>
      </w:pPr>
    </w:p>
    <w:p w14:paraId="4D7BEEEF" w14:textId="77777777" w:rsidR="00A02A14" w:rsidRPr="00A9418F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sz w:val="28"/>
          <w:szCs w:val="28"/>
          <w:lang w:val="en-US"/>
        </w:rPr>
      </w:pPr>
    </w:p>
    <w:p w14:paraId="268A27A2" w14:textId="77777777" w:rsidR="00A02A14" w:rsidRPr="00A9418F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  <w:r w:rsidRPr="00A9418F">
        <w:rPr>
          <w:b/>
          <w:bCs/>
          <w:sz w:val="28"/>
          <w:szCs w:val="28"/>
          <w:u w:val="single"/>
          <w:lang w:val="en-US"/>
        </w:rPr>
        <w:lastRenderedPageBreak/>
        <w:t>Portfolio</w:t>
      </w:r>
    </w:p>
    <w:p w14:paraId="1D1F3F68" w14:textId="77777777" w:rsidR="00891C90" w:rsidRDefault="00891C9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     TV COMMERCIALS </w:t>
      </w:r>
    </w:p>
    <w:p w14:paraId="52D02C2E" w14:textId="77777777" w:rsidR="00A02A14" w:rsidRDefault="00A02A1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proofErr w:type="gramStart"/>
      <w:r w:rsidRPr="00A9418F">
        <w:rPr>
          <w:lang w:val="en-US"/>
        </w:rPr>
        <w:t>Ø  Project</w:t>
      </w:r>
      <w:proofErr w:type="gramEnd"/>
      <w:r w:rsidRPr="00A9418F">
        <w:rPr>
          <w:lang w:val="en-US"/>
        </w:rPr>
        <w:t xml:space="preserve"> 1</w:t>
      </w:r>
      <w:r w:rsidR="00EE592F">
        <w:rPr>
          <w:lang w:val="en-US"/>
        </w:rPr>
        <w:t xml:space="preserve">)  </w:t>
      </w:r>
      <w:r w:rsidR="00B16DB0">
        <w:rPr>
          <w:lang w:val="en-US"/>
        </w:rPr>
        <w:t xml:space="preserve">More than 150 tv commercials </w:t>
      </w:r>
    </w:p>
    <w:p w14:paraId="173BD1C8" w14:textId="77777777" w:rsidR="00B16DB0" w:rsidRDefault="00B16DB0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 w:rsidR="00E4588D">
        <w:rPr>
          <w:lang w:val="en-US"/>
        </w:rPr>
        <w:t>E.T.</w:t>
      </w:r>
      <w:r>
        <w:rPr>
          <w:lang w:val="en-US"/>
        </w:rPr>
        <w:t>E.</w:t>
      </w:r>
      <w:r w:rsidR="007340B3">
        <w:rPr>
          <w:lang w:val="en-US"/>
        </w:rPr>
        <w:t>,EUROBANK</w:t>
      </w:r>
      <w:proofErr w:type="gramEnd"/>
      <w:r w:rsidR="007340B3">
        <w:rPr>
          <w:lang w:val="en-US"/>
        </w:rPr>
        <w:t>,NESCAFE</w:t>
      </w:r>
    </w:p>
    <w:p w14:paraId="6CEB9CCD" w14:textId="77777777" w:rsidR="007340B3" w:rsidRDefault="007340B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COCA </w:t>
      </w:r>
      <w:proofErr w:type="gramStart"/>
      <w:r>
        <w:rPr>
          <w:lang w:val="en-US"/>
        </w:rPr>
        <w:t>COLA,JACOBS</w:t>
      </w:r>
      <w:proofErr w:type="gramEnd"/>
      <w:r>
        <w:rPr>
          <w:lang w:val="en-US"/>
        </w:rPr>
        <w:t>,PLAISIO</w:t>
      </w:r>
    </w:p>
    <w:p w14:paraId="25EB58B0" w14:textId="77777777" w:rsidR="007340B3" w:rsidRDefault="007340B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BIANEX,</w:t>
      </w:r>
      <w:r w:rsidR="00C637CF">
        <w:rPr>
          <w:lang w:val="en-US"/>
        </w:rPr>
        <w:t>TSAKIRIS</w:t>
      </w:r>
      <w:proofErr w:type="gramEnd"/>
      <w:r w:rsidR="00C637CF">
        <w:rPr>
          <w:lang w:val="en-US"/>
        </w:rPr>
        <w:t>,</w:t>
      </w:r>
      <w:r w:rsidR="00420874">
        <w:rPr>
          <w:lang w:val="en-US"/>
        </w:rPr>
        <w:t>IFANTIS,</w:t>
      </w:r>
    </w:p>
    <w:p w14:paraId="50B62749" w14:textId="77777777" w:rsidR="00420874" w:rsidRDefault="00420874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MC’DONALDS,</w:t>
      </w:r>
      <w:r w:rsidR="00124028">
        <w:rPr>
          <w:lang w:val="en-US"/>
        </w:rPr>
        <w:t>CANADA</w:t>
      </w:r>
      <w:proofErr w:type="gramEnd"/>
      <w:r w:rsidR="00124028">
        <w:rPr>
          <w:lang w:val="en-US"/>
        </w:rPr>
        <w:t xml:space="preserve"> LOEWE,</w:t>
      </w:r>
    </w:p>
    <w:p w14:paraId="770E0311" w14:textId="77777777" w:rsidR="00124028" w:rsidRDefault="0012402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ΕΘΝΙΚΟ </w:t>
      </w:r>
      <w:proofErr w:type="spellStart"/>
      <w:proofErr w:type="gramStart"/>
      <w:r>
        <w:rPr>
          <w:lang w:val="en-US"/>
        </w:rPr>
        <w:t>ΛΑΧΕΙΟ,ΟΠΑΠ</w:t>
      </w:r>
      <w:proofErr w:type="gramEnd"/>
      <w:r>
        <w:rPr>
          <w:lang w:val="en-US"/>
        </w:rPr>
        <w:t>,</w:t>
      </w:r>
      <w:r w:rsidR="00E4588D">
        <w:rPr>
          <w:lang w:val="en-US"/>
        </w:rPr>
        <w:t>Protergia</w:t>
      </w:r>
      <w:proofErr w:type="spellEnd"/>
      <w:r w:rsidR="00E4588D">
        <w:rPr>
          <w:lang w:val="en-US"/>
        </w:rPr>
        <w:t>,</w:t>
      </w:r>
    </w:p>
    <w:p w14:paraId="6F98A46D" w14:textId="77777777" w:rsidR="00E4588D" w:rsidRDefault="00E4588D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ELPEDISON</w:t>
      </w:r>
      <w:r w:rsidR="00AD1AA2">
        <w:rPr>
          <w:lang w:val="en-US"/>
        </w:rPr>
        <w:t>,LIDL</w:t>
      </w:r>
      <w:proofErr w:type="gramEnd"/>
      <w:r w:rsidR="00AD1AA2">
        <w:rPr>
          <w:lang w:val="en-US"/>
        </w:rPr>
        <w:t>,NOYNOY</w:t>
      </w:r>
      <w:r w:rsidR="003B0A88">
        <w:rPr>
          <w:lang w:val="en-US"/>
        </w:rPr>
        <w:t>,AVRA,</w:t>
      </w:r>
    </w:p>
    <w:p w14:paraId="4DE8D02D" w14:textId="77777777" w:rsidR="003B0A88" w:rsidRDefault="003B0A88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 w:rsidR="00323768">
        <w:rPr>
          <w:lang w:val="en-US"/>
        </w:rPr>
        <w:t>ΛΟΥΞ,ΕΨΑ</w:t>
      </w:r>
      <w:proofErr w:type="gramEnd"/>
      <w:r w:rsidR="00323768">
        <w:rPr>
          <w:lang w:val="en-US"/>
        </w:rPr>
        <w:t>,ΠΑΠΑΔΟΠΟΥΛΟΣ</w:t>
      </w:r>
      <w:r w:rsidR="00952F39">
        <w:rPr>
          <w:lang w:val="en-US"/>
        </w:rPr>
        <w:t>,</w:t>
      </w:r>
    </w:p>
    <w:p w14:paraId="77871B72" w14:textId="77777777" w:rsidR="00AD1AA2" w:rsidRDefault="00AD1AA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And many </w:t>
      </w:r>
      <w:proofErr w:type="spellStart"/>
      <w:r>
        <w:rPr>
          <w:lang w:val="en-US"/>
        </w:rPr>
        <w:t>many</w:t>
      </w:r>
      <w:proofErr w:type="spellEnd"/>
      <w:r>
        <w:rPr>
          <w:lang w:val="en-US"/>
        </w:rPr>
        <w:t xml:space="preserve"> mores</w:t>
      </w:r>
    </w:p>
    <w:p w14:paraId="1534E119" w14:textId="273D7C49" w:rsidR="00047E77" w:rsidRDefault="007C0AC6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b/>
          <w:bCs/>
          <w:color w:val="000000" w:themeColor="text1"/>
          <w:u w:val="single"/>
          <w:lang w:val="en-US"/>
        </w:rPr>
      </w:pPr>
      <w:r>
        <w:rPr>
          <w:lang w:val="en-US"/>
        </w:rPr>
        <w:t xml:space="preserve">      </w:t>
      </w:r>
      <w:r w:rsidR="00047E77">
        <w:rPr>
          <w:b/>
          <w:bCs/>
          <w:color w:val="000000" w:themeColor="text1"/>
          <w:u w:val="single"/>
          <w:lang w:val="en-US"/>
        </w:rPr>
        <w:t>ΤΑΝΙΕΣ:</w:t>
      </w:r>
    </w:p>
    <w:p w14:paraId="28AC3926" w14:textId="77777777" w:rsidR="00A02A14" w:rsidRDefault="0046153D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</w:t>
      </w:r>
      <w:r w:rsidR="00047E77">
        <w:rPr>
          <w:lang w:val="en-US"/>
        </w:rPr>
        <w:t xml:space="preserve">        </w:t>
      </w:r>
      <w:r>
        <w:rPr>
          <w:lang w:val="en-US"/>
        </w:rPr>
        <w:t xml:space="preserve">  </w:t>
      </w:r>
      <w:proofErr w:type="gramStart"/>
      <w:r w:rsidR="00A02A14" w:rsidRPr="00A9418F">
        <w:rPr>
          <w:lang w:val="en-US"/>
        </w:rPr>
        <w:t>Ø  Project</w:t>
      </w:r>
      <w:proofErr w:type="gramEnd"/>
      <w:r w:rsidR="00A02A14" w:rsidRPr="00A9418F">
        <w:rPr>
          <w:lang w:val="en-US"/>
        </w:rPr>
        <w:t xml:space="preserve"> 2</w:t>
      </w:r>
      <w:r w:rsidR="009334CE">
        <w:rPr>
          <w:lang w:val="en-US"/>
        </w:rPr>
        <w:t>) ΟΜΠΡΕΛΛΑ</w:t>
      </w:r>
      <w:r w:rsidR="0042675C">
        <w:rPr>
          <w:lang w:val="en-US"/>
        </w:rPr>
        <w:t xml:space="preserve"> (ΑΜΕΡΙΣΣΑ ΜΠΑΣΤΑ-SOUL PRODUCTION’S</w:t>
      </w:r>
      <w:r w:rsidR="006E4BB7">
        <w:rPr>
          <w:lang w:val="en-US"/>
        </w:rPr>
        <w:t>)</w:t>
      </w:r>
    </w:p>
    <w:p w14:paraId="72194211" w14:textId="77777777" w:rsidR="006E4BB7" w:rsidRDefault="006E4BB7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           </w:t>
      </w:r>
      <w:r w:rsidR="00E428B8">
        <w:rPr>
          <w:lang w:val="en-US"/>
        </w:rPr>
        <w:t xml:space="preserve"> </w:t>
      </w:r>
      <w:r>
        <w:rPr>
          <w:lang w:val="en-US"/>
        </w:rPr>
        <w:t xml:space="preserve">ALICE IN THE </w:t>
      </w:r>
      <w:proofErr w:type="gramStart"/>
      <w:r>
        <w:rPr>
          <w:lang w:val="en-US"/>
        </w:rPr>
        <w:t>CAFÉ(</w:t>
      </w:r>
      <w:proofErr w:type="gramEnd"/>
      <w:r>
        <w:rPr>
          <w:lang w:val="en-US"/>
        </w:rPr>
        <w:t xml:space="preserve">ΔΗΜΗΤΡΗΣ </w:t>
      </w:r>
      <w:r w:rsidR="00C6720A">
        <w:rPr>
          <w:lang w:val="en-US"/>
        </w:rPr>
        <w:t>ΝΑΚΟΣ-SOUL PRODUCTION’S)</w:t>
      </w:r>
    </w:p>
    <w:p w14:paraId="4E086928" w14:textId="77777777" w:rsidR="00C6720A" w:rsidRDefault="00C6720A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            ΓΡΑΣΑΔΟΡΟΣ</w:t>
      </w:r>
      <w:r w:rsidR="00E428B8">
        <w:rPr>
          <w:lang w:val="en-US"/>
        </w:rPr>
        <w:t xml:space="preserve"> </w:t>
      </w:r>
      <w:r>
        <w:rPr>
          <w:lang w:val="en-US"/>
        </w:rPr>
        <w:t>(SOUL PRODUCTION’S)</w:t>
      </w:r>
    </w:p>
    <w:p w14:paraId="33B6FB6C" w14:textId="77777777" w:rsidR="00C6720A" w:rsidRDefault="00C6720A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            </w:t>
      </w:r>
      <w:r w:rsidR="005040C1">
        <w:rPr>
          <w:lang w:val="en-US"/>
        </w:rPr>
        <w:t>ENTROPIA</w:t>
      </w:r>
      <w:r w:rsidR="00E428B8">
        <w:rPr>
          <w:lang w:val="en-US"/>
        </w:rPr>
        <w:t xml:space="preserve"> </w:t>
      </w:r>
      <w:r w:rsidR="005040C1">
        <w:rPr>
          <w:lang w:val="en-US"/>
        </w:rPr>
        <w:t>(ΧΡΗΣΤΟΣ ΤΑΤΣΗΣ-SOUL PRODUCTIONS)</w:t>
      </w:r>
    </w:p>
    <w:p w14:paraId="0DD83A8D" w14:textId="77777777" w:rsidR="002E3428" w:rsidRDefault="002E3428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            WHITE ROCKS</w:t>
      </w:r>
      <w:r w:rsidR="00E428B8">
        <w:rPr>
          <w:lang w:val="en-US"/>
        </w:rPr>
        <w:t xml:space="preserve"> (</w:t>
      </w:r>
      <w:r>
        <w:rPr>
          <w:lang w:val="en-US"/>
        </w:rPr>
        <w:t>BBC</w:t>
      </w:r>
      <w:r w:rsidR="00E428B8">
        <w:rPr>
          <w:lang w:val="en-US"/>
        </w:rPr>
        <w:t xml:space="preserve"> PRODUCTIONS)</w:t>
      </w:r>
    </w:p>
    <w:p w14:paraId="3B4ADE4F" w14:textId="77777777" w:rsidR="00626408" w:rsidRDefault="00E428B8" w:rsidP="00047E77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            </w:t>
      </w:r>
      <w:r w:rsidR="0055748F">
        <w:rPr>
          <w:lang w:val="en-US"/>
        </w:rPr>
        <w:t>Ο ΒΥΘΟΣ ΤΗΣ ΘΑΛΛΑΣΑΣ (ΦΡΕΝΤΖΟΣ ΦΙΛΜ)</w:t>
      </w:r>
    </w:p>
    <w:p w14:paraId="423F412F" w14:textId="4BF9E4FC" w:rsidR="00A571F0" w:rsidRDefault="00E428B8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</w:t>
      </w:r>
      <w:r w:rsidR="00626408">
        <w:rPr>
          <w:lang w:val="en-US"/>
        </w:rPr>
        <w:t xml:space="preserve">                                 </w:t>
      </w:r>
      <w:r w:rsidR="00DB7053">
        <w:rPr>
          <w:lang w:val="en-US"/>
        </w:rPr>
        <w:t xml:space="preserve"> BELLA </w:t>
      </w:r>
      <w:r w:rsidR="00A571F0">
        <w:rPr>
          <w:lang w:val="en-US"/>
        </w:rPr>
        <w:t>CIAO (NO NAME)</w:t>
      </w:r>
    </w:p>
    <w:p w14:paraId="4CD27B20" w14:textId="6FB26337" w:rsidR="00071882" w:rsidRDefault="00071882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lang w:val="en-US"/>
        </w:rPr>
        <w:t xml:space="preserve">                                     And </w:t>
      </w:r>
    </w:p>
    <w:p w14:paraId="0327177B" w14:textId="5D06D96A" w:rsidR="00483348" w:rsidRPr="00F92223" w:rsidRDefault="001B6FE4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 w:rsidRPr="00F92223">
        <w:rPr>
          <w:lang w:val="en-US"/>
        </w:rPr>
        <w:t xml:space="preserve">                                   </w:t>
      </w:r>
    </w:p>
    <w:p w14:paraId="0183EB45" w14:textId="77777777" w:rsidR="001B6FE4" w:rsidRPr="00F92223" w:rsidRDefault="001B6FE4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</w:p>
    <w:p w14:paraId="0FB482AA" w14:textId="77777777" w:rsidR="00A571F0" w:rsidRPr="00B65E88" w:rsidRDefault="00B65E88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t>DOCUMENTARY-ΝΤΟΚΥΜΑΝΤΕΡ:</w:t>
      </w:r>
    </w:p>
    <w:p w14:paraId="1B057E64" w14:textId="77777777" w:rsidR="008F4EEF" w:rsidRDefault="009562EE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lang w:val="en-US"/>
        </w:rPr>
      </w:pPr>
      <w:r>
        <w:rPr>
          <w:color w:val="000000" w:themeColor="text1"/>
          <w:lang w:val="en-US"/>
        </w:rPr>
        <w:t xml:space="preserve"> </w:t>
      </w:r>
      <w:r w:rsidR="008F4EEF">
        <w:rPr>
          <w:color w:val="000000" w:themeColor="text1"/>
          <w:lang w:val="en-US"/>
        </w:rPr>
        <w:t xml:space="preserve">           </w:t>
      </w:r>
      <w:r>
        <w:rPr>
          <w:color w:val="000000" w:themeColor="text1"/>
          <w:lang w:val="en-US"/>
        </w:rPr>
        <w:t xml:space="preserve">  </w:t>
      </w:r>
      <w:proofErr w:type="gramStart"/>
      <w:r w:rsidR="00A02A14" w:rsidRPr="00A9418F">
        <w:rPr>
          <w:lang w:val="en-US"/>
        </w:rPr>
        <w:t>Ø  Project</w:t>
      </w:r>
      <w:proofErr w:type="gramEnd"/>
      <w:r w:rsidR="00A02A14" w:rsidRPr="00A9418F">
        <w:rPr>
          <w:lang w:val="en-US"/>
        </w:rPr>
        <w:t xml:space="preserve"> 3</w:t>
      </w:r>
      <w:r w:rsidR="007D689D">
        <w:rPr>
          <w:lang w:val="en-US"/>
        </w:rPr>
        <w:t xml:space="preserve">) </w:t>
      </w:r>
      <w:r w:rsidR="008F4EEF">
        <w:rPr>
          <w:lang w:val="en-US"/>
        </w:rPr>
        <w:t>ΜΑΡΚΟΣ ΒΑΜΒΑΚΑΡΗΣ (ΔΗΜ</w:t>
      </w:r>
      <w:r w:rsidR="007D689D">
        <w:rPr>
          <w:lang w:val="en-US"/>
        </w:rPr>
        <w:t>.</w:t>
      </w:r>
      <w:r w:rsidR="008F4EEF">
        <w:rPr>
          <w:lang w:val="en-US"/>
        </w:rPr>
        <w:t xml:space="preserve">ΣΚΑΡΕΝΤΖΟΣ-BAD </w:t>
      </w:r>
      <w:r w:rsidR="007D689D">
        <w:rPr>
          <w:lang w:val="en-US"/>
        </w:rPr>
        <w:t>CROWD-ΕΡΤ)</w:t>
      </w:r>
    </w:p>
    <w:p w14:paraId="3CCE7282" w14:textId="77777777" w:rsidR="00B239DB" w:rsidRPr="00A9418F" w:rsidRDefault="007D689D" w:rsidP="001E35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>
        <w:rPr>
          <w:lang w:val="en-US"/>
        </w:rPr>
        <w:t xml:space="preserve">                                  </w:t>
      </w:r>
      <w:r w:rsidRPr="00A9418F">
        <w:t>10 ΜΟΥΣΕΙΑ ΜΙΑ ΙΣΤΟΡΙΑ(</w:t>
      </w:r>
      <w:r w:rsidR="00B239DB">
        <w:rPr>
          <w:lang w:val="en-US"/>
        </w:rPr>
        <w:t>COSMOTE</w:t>
      </w:r>
      <w:r w:rsidR="00B239DB" w:rsidRPr="00A9418F">
        <w:t xml:space="preserve"> </w:t>
      </w:r>
      <w:r w:rsidR="00B239DB">
        <w:rPr>
          <w:lang w:val="en-US"/>
        </w:rPr>
        <w:t>TV</w:t>
      </w:r>
      <w:r w:rsidR="00B239DB" w:rsidRPr="00A9418F">
        <w:t>-ΤΡΑΠΕΖΑ ΠΕΙΡΑΙΩΣ)</w:t>
      </w:r>
    </w:p>
    <w:p w14:paraId="570BB732" w14:textId="0693E0B4" w:rsidR="005E51FF" w:rsidRPr="00071882" w:rsidRDefault="00B239DB" w:rsidP="005E51FF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b/>
          <w:bCs/>
          <w:color w:val="000000" w:themeColor="text1"/>
        </w:rPr>
      </w:pPr>
      <w:r w:rsidRPr="00A9418F">
        <w:t xml:space="preserve">  </w:t>
      </w:r>
      <w:r w:rsidR="005E51FF" w:rsidRPr="00071882">
        <w:rPr>
          <w:b/>
          <w:bCs/>
          <w:color w:val="000000" w:themeColor="text1"/>
          <w:u w:val="single"/>
        </w:rPr>
        <w:t>ΤΗΛΕΟΠΤΙΚΑ</w:t>
      </w:r>
      <w:r w:rsidR="006B3E07" w:rsidRPr="00071882">
        <w:rPr>
          <w:b/>
          <w:bCs/>
          <w:color w:val="000000" w:themeColor="text1"/>
          <w:u w:val="single"/>
        </w:rPr>
        <w:t>-</w:t>
      </w:r>
      <w:r w:rsidR="006B3E07" w:rsidRPr="00071882">
        <w:rPr>
          <w:b/>
          <w:bCs/>
          <w:color w:val="000000" w:themeColor="text1"/>
          <w:u w:val="single"/>
          <w:lang w:val="en-US"/>
        </w:rPr>
        <w:t>TELEVISION</w:t>
      </w:r>
      <w:r w:rsidR="006B3E07">
        <w:rPr>
          <w:b/>
          <w:bCs/>
          <w:color w:val="000000" w:themeColor="text1"/>
          <w:lang w:val="en-US"/>
        </w:rPr>
        <w:t>:</w:t>
      </w:r>
    </w:p>
    <w:p w14:paraId="777FEE6C" w14:textId="77777777" w:rsidR="00A02A14" w:rsidRDefault="005E51FF" w:rsidP="005E51FF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 w:rsidRPr="00A9418F">
        <w:rPr>
          <w:b/>
          <w:bCs/>
          <w:color w:val="000000" w:themeColor="text1"/>
        </w:rPr>
        <w:t xml:space="preserve">         </w:t>
      </w:r>
      <w:r w:rsidR="00A02A14">
        <w:t>Ø  Project 4</w:t>
      </w:r>
      <w:r w:rsidR="000F2B4A" w:rsidRPr="00A9418F">
        <w:t>) ΤΟ ΑΛΑΤΙ ΤΗΣ ΓΗΣ (ΕΡΤ)</w:t>
      </w:r>
    </w:p>
    <w:p w14:paraId="01EAAFB5" w14:textId="77777777" w:rsidR="000F2B4A" w:rsidRPr="00A9418F" w:rsidRDefault="000F2B4A" w:rsidP="005E51FF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 w:rsidRPr="00A9418F">
        <w:t xml:space="preserve">                              ΕΛΕΥΘΕΡΗ ΣΧΕΣΗ(</w:t>
      </w:r>
      <w:r>
        <w:rPr>
          <w:lang w:val="en-US"/>
        </w:rPr>
        <w:t>OPEN</w:t>
      </w:r>
      <w:r w:rsidRPr="00A9418F">
        <w:t xml:space="preserve"> </w:t>
      </w:r>
      <w:r>
        <w:rPr>
          <w:lang w:val="en-US"/>
        </w:rPr>
        <w:t>TV</w:t>
      </w:r>
      <w:r w:rsidRPr="00A9418F">
        <w:t>)</w:t>
      </w:r>
    </w:p>
    <w:p w14:paraId="236359A5" w14:textId="77777777" w:rsidR="00065179" w:rsidRPr="00A9418F" w:rsidRDefault="000F2B4A" w:rsidP="005E51FF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</w:pPr>
      <w:r w:rsidRPr="00A9418F">
        <w:t xml:space="preserve">                              </w:t>
      </w:r>
      <w:r w:rsidR="008B0CAD" w:rsidRPr="00A9418F">
        <w:t>ΥΠΟΥΡΓΕΙΟ ΠΑΙΔΕΙΑΣ</w:t>
      </w:r>
      <w:r w:rsidR="00065179" w:rsidRPr="00A9418F">
        <w:t xml:space="preserve"> (</w:t>
      </w:r>
      <w:r w:rsidR="008B0CAD" w:rsidRPr="00A9418F">
        <w:t>ΚΑΜΠΑΝΙΑ</w:t>
      </w:r>
      <w:r w:rsidR="00065179" w:rsidRPr="00A9418F">
        <w:t>)</w:t>
      </w:r>
    </w:p>
    <w:p w14:paraId="0EFB28FD" w14:textId="57A46906" w:rsidR="002B2616" w:rsidRPr="004F64CC" w:rsidRDefault="00065179" w:rsidP="004F64CC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jc w:val="both"/>
        <w:rPr>
          <w:b/>
          <w:bCs/>
          <w:color w:val="000000" w:themeColor="text1"/>
        </w:rPr>
      </w:pPr>
      <w:r w:rsidRPr="00A9418F">
        <w:t xml:space="preserve">                              </w:t>
      </w:r>
      <w:r w:rsidR="002B2616">
        <w:rPr>
          <w:b/>
          <w:bCs/>
          <w:sz w:val="28"/>
          <w:szCs w:val="28"/>
          <w:u w:val="single"/>
          <w:lang w:val="en-US"/>
        </w:rPr>
        <w:t xml:space="preserve"> </w:t>
      </w:r>
      <w:r w:rsidR="004F64CC">
        <w:rPr>
          <w:b/>
          <w:bCs/>
          <w:sz w:val="28"/>
          <w:szCs w:val="28"/>
          <w:u w:val="single"/>
          <w:lang w:val="en-US"/>
        </w:rPr>
        <w:t>E</w:t>
      </w:r>
      <w:r w:rsidR="00A93A7A">
        <w:rPr>
          <w:b/>
          <w:bCs/>
          <w:sz w:val="28"/>
          <w:szCs w:val="28"/>
          <w:u w:val="single"/>
          <w:lang w:val="en-US"/>
        </w:rPr>
        <w:t xml:space="preserve">vents: </w:t>
      </w:r>
    </w:p>
    <w:p w14:paraId="5460284F" w14:textId="77777777" w:rsidR="00A93A7A" w:rsidRPr="004F64CC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  <w:lang w:val="en-US"/>
        </w:rPr>
      </w:pPr>
      <w:r w:rsidRPr="004F64CC">
        <w:rPr>
          <w:sz w:val="28"/>
          <w:szCs w:val="28"/>
          <w:lang w:val="en-US"/>
        </w:rPr>
        <w:t>Nike</w:t>
      </w:r>
    </w:p>
    <w:p w14:paraId="07F73399" w14:textId="620537B1" w:rsidR="00A93A7A" w:rsidRPr="004F64CC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  <w:lang w:val="en-US"/>
        </w:rPr>
      </w:pPr>
      <w:r w:rsidRPr="004F64CC">
        <w:rPr>
          <w:sz w:val="28"/>
          <w:szCs w:val="28"/>
          <w:lang w:val="en-US"/>
        </w:rPr>
        <w:t xml:space="preserve">Stavros </w:t>
      </w:r>
      <w:r w:rsidR="004F64CC">
        <w:rPr>
          <w:sz w:val="28"/>
          <w:szCs w:val="28"/>
          <w:lang w:val="en-US"/>
        </w:rPr>
        <w:t>N</w:t>
      </w:r>
      <w:r w:rsidRPr="004F64CC">
        <w:rPr>
          <w:sz w:val="28"/>
          <w:szCs w:val="28"/>
          <w:lang w:val="en-US"/>
        </w:rPr>
        <w:t>iar</w:t>
      </w:r>
      <w:r w:rsidR="004F64CC">
        <w:rPr>
          <w:sz w:val="28"/>
          <w:szCs w:val="28"/>
          <w:lang w:val="en-US"/>
        </w:rPr>
        <w:t>ch</w:t>
      </w:r>
      <w:r w:rsidRPr="004F64CC">
        <w:rPr>
          <w:sz w:val="28"/>
          <w:szCs w:val="28"/>
          <w:lang w:val="en-US"/>
        </w:rPr>
        <w:t xml:space="preserve">os foundation </w:t>
      </w:r>
    </w:p>
    <w:p w14:paraId="31832057" w14:textId="77777777" w:rsidR="00A93A7A" w:rsidRPr="004F64CC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8"/>
          <w:szCs w:val="28"/>
          <w:lang w:val="en-US"/>
        </w:rPr>
      </w:pPr>
      <w:r w:rsidRPr="004F64CC">
        <w:rPr>
          <w:sz w:val="28"/>
          <w:szCs w:val="28"/>
          <w:lang w:val="en-US"/>
        </w:rPr>
        <w:t>Coca cola</w:t>
      </w:r>
    </w:p>
    <w:p w14:paraId="0E7C8672" w14:textId="77777777" w:rsidR="00A93A7A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</w:p>
    <w:p w14:paraId="5A3E78E9" w14:textId="77777777" w:rsidR="00A93A7A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</w:p>
    <w:p w14:paraId="29B17703" w14:textId="77777777" w:rsidR="00A93A7A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</w:p>
    <w:p w14:paraId="182F64F1" w14:textId="77777777" w:rsidR="00A93A7A" w:rsidRPr="002B2616" w:rsidRDefault="00A93A7A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   </w:t>
      </w:r>
    </w:p>
    <w:p w14:paraId="6D402387" w14:textId="77777777" w:rsidR="00B43390" w:rsidRDefault="00B43390" w:rsidP="00483348">
      <w:pPr>
        <w:pStyle w:val="-HTML"/>
        <w:shd w:val="clear" w:color="auto" w:fill="F8F9FA"/>
        <w:spacing w:line="420" w:lineRule="atLeast"/>
        <w:divId w:val="1585871579"/>
        <w:rPr>
          <w:rFonts w:ascii="inherit" w:hAnsi="inherit"/>
          <w:color w:val="3C4043"/>
          <w:sz w:val="36"/>
          <w:szCs w:val="36"/>
        </w:rPr>
      </w:pPr>
    </w:p>
    <w:p w14:paraId="509FD1CD" w14:textId="77777777" w:rsidR="00E16D4D" w:rsidRPr="00E16D4D" w:rsidRDefault="00E16D4D" w:rsidP="00FE15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sz w:val="28"/>
          <w:szCs w:val="28"/>
          <w:u w:val="single"/>
        </w:rPr>
      </w:pPr>
    </w:p>
    <w:sectPr w:rsidR="00E16D4D" w:rsidRPr="00E16D4D" w:rsidSect="0089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76E60"/>
    <w:multiLevelType w:val="hybridMultilevel"/>
    <w:tmpl w:val="504852B8"/>
    <w:lvl w:ilvl="0" w:tplc="0408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3928722D"/>
    <w:multiLevelType w:val="hybridMultilevel"/>
    <w:tmpl w:val="DF869862"/>
    <w:lvl w:ilvl="0" w:tplc="0408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" w15:restartNumberingAfterBreak="0">
    <w:nsid w:val="3B393353"/>
    <w:multiLevelType w:val="multilevel"/>
    <w:tmpl w:val="5CB2A988"/>
    <w:lvl w:ilvl="0">
      <w:start w:val="2014"/>
      <w:numFmt w:val="decimal"/>
      <w:lvlText w:val="%1"/>
      <w:lvlJc w:val="left"/>
      <w:pPr>
        <w:ind w:left="1032" w:hanging="1032"/>
      </w:pPr>
      <w:rPr>
        <w:rFonts w:hint="default"/>
        <w:b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1766903"/>
    <w:multiLevelType w:val="hybridMultilevel"/>
    <w:tmpl w:val="8FB81A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63B2"/>
    <w:multiLevelType w:val="hybridMultilevel"/>
    <w:tmpl w:val="27E2672E"/>
    <w:lvl w:ilvl="0" w:tplc="2668B004">
      <w:start w:val="1"/>
      <w:numFmt w:val="decimal"/>
      <w:lvlText w:val="%1)"/>
      <w:lvlJc w:val="left"/>
      <w:pPr>
        <w:ind w:left="1080" w:hanging="720"/>
      </w:pPr>
      <w:rPr>
        <w:rFonts w:eastAsiaTheme="minorEastAsia"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DF"/>
    <w:rsid w:val="000017D3"/>
    <w:rsid w:val="00002B53"/>
    <w:rsid w:val="00013CD7"/>
    <w:rsid w:val="00037175"/>
    <w:rsid w:val="00047E77"/>
    <w:rsid w:val="0006132C"/>
    <w:rsid w:val="00065179"/>
    <w:rsid w:val="00071882"/>
    <w:rsid w:val="0007397F"/>
    <w:rsid w:val="00077A2D"/>
    <w:rsid w:val="0008281F"/>
    <w:rsid w:val="000D2BC9"/>
    <w:rsid w:val="000F2B4A"/>
    <w:rsid w:val="00111C94"/>
    <w:rsid w:val="00124028"/>
    <w:rsid w:val="0013480A"/>
    <w:rsid w:val="00150171"/>
    <w:rsid w:val="00160F85"/>
    <w:rsid w:val="001633DF"/>
    <w:rsid w:val="00172EDB"/>
    <w:rsid w:val="00173A92"/>
    <w:rsid w:val="00176D48"/>
    <w:rsid w:val="00183265"/>
    <w:rsid w:val="001A33BE"/>
    <w:rsid w:val="001A6A47"/>
    <w:rsid w:val="001B0DD7"/>
    <w:rsid w:val="001B6FE4"/>
    <w:rsid w:val="001C7FB9"/>
    <w:rsid w:val="001E35E2"/>
    <w:rsid w:val="001F1F7D"/>
    <w:rsid w:val="00201EE0"/>
    <w:rsid w:val="00221B40"/>
    <w:rsid w:val="00237D77"/>
    <w:rsid w:val="00260C48"/>
    <w:rsid w:val="002801B8"/>
    <w:rsid w:val="00285F0D"/>
    <w:rsid w:val="002B2616"/>
    <w:rsid w:val="002C3BD5"/>
    <w:rsid w:val="002D2CAF"/>
    <w:rsid w:val="002D4761"/>
    <w:rsid w:val="002E1695"/>
    <w:rsid w:val="002E3428"/>
    <w:rsid w:val="0030167C"/>
    <w:rsid w:val="00304C0E"/>
    <w:rsid w:val="00307C2B"/>
    <w:rsid w:val="00323768"/>
    <w:rsid w:val="00362B3E"/>
    <w:rsid w:val="0037066A"/>
    <w:rsid w:val="00384710"/>
    <w:rsid w:val="0039158C"/>
    <w:rsid w:val="003B0A88"/>
    <w:rsid w:val="00410E34"/>
    <w:rsid w:val="00420874"/>
    <w:rsid w:val="00424719"/>
    <w:rsid w:val="004254A5"/>
    <w:rsid w:val="0042675C"/>
    <w:rsid w:val="00426818"/>
    <w:rsid w:val="0046153D"/>
    <w:rsid w:val="00483348"/>
    <w:rsid w:val="004944E5"/>
    <w:rsid w:val="004B5D67"/>
    <w:rsid w:val="004C213D"/>
    <w:rsid w:val="004D1978"/>
    <w:rsid w:val="004E6526"/>
    <w:rsid w:val="004F64CC"/>
    <w:rsid w:val="00504032"/>
    <w:rsid w:val="005040C1"/>
    <w:rsid w:val="005177D6"/>
    <w:rsid w:val="0052121A"/>
    <w:rsid w:val="005259EC"/>
    <w:rsid w:val="00540302"/>
    <w:rsid w:val="0055748F"/>
    <w:rsid w:val="00573FBF"/>
    <w:rsid w:val="00590872"/>
    <w:rsid w:val="005C756B"/>
    <w:rsid w:val="005E51FF"/>
    <w:rsid w:val="00620DEA"/>
    <w:rsid w:val="00626408"/>
    <w:rsid w:val="006631DB"/>
    <w:rsid w:val="00663561"/>
    <w:rsid w:val="00671622"/>
    <w:rsid w:val="006829EE"/>
    <w:rsid w:val="0069502D"/>
    <w:rsid w:val="006A0AFB"/>
    <w:rsid w:val="006B3E07"/>
    <w:rsid w:val="006D53F6"/>
    <w:rsid w:val="006E4BB7"/>
    <w:rsid w:val="007030B2"/>
    <w:rsid w:val="00711412"/>
    <w:rsid w:val="007340B3"/>
    <w:rsid w:val="00752203"/>
    <w:rsid w:val="007651CF"/>
    <w:rsid w:val="00792217"/>
    <w:rsid w:val="007B1D7D"/>
    <w:rsid w:val="007C0AC6"/>
    <w:rsid w:val="007D2938"/>
    <w:rsid w:val="007D689D"/>
    <w:rsid w:val="007F1AE1"/>
    <w:rsid w:val="00823708"/>
    <w:rsid w:val="00831F1A"/>
    <w:rsid w:val="0083403E"/>
    <w:rsid w:val="00846C1A"/>
    <w:rsid w:val="0086559A"/>
    <w:rsid w:val="00870DFC"/>
    <w:rsid w:val="00891B41"/>
    <w:rsid w:val="00891C90"/>
    <w:rsid w:val="00893861"/>
    <w:rsid w:val="008949DF"/>
    <w:rsid w:val="008B0CAD"/>
    <w:rsid w:val="008D4970"/>
    <w:rsid w:val="008E7020"/>
    <w:rsid w:val="008E7167"/>
    <w:rsid w:val="008F4EEF"/>
    <w:rsid w:val="0092452E"/>
    <w:rsid w:val="009334CE"/>
    <w:rsid w:val="00933CF9"/>
    <w:rsid w:val="00943D75"/>
    <w:rsid w:val="00952F39"/>
    <w:rsid w:val="00952F73"/>
    <w:rsid w:val="009562EE"/>
    <w:rsid w:val="00971364"/>
    <w:rsid w:val="0097339E"/>
    <w:rsid w:val="00984F79"/>
    <w:rsid w:val="0098791A"/>
    <w:rsid w:val="00994F0D"/>
    <w:rsid w:val="009A4065"/>
    <w:rsid w:val="009D6DB3"/>
    <w:rsid w:val="009F10D2"/>
    <w:rsid w:val="00A00C56"/>
    <w:rsid w:val="00A02A14"/>
    <w:rsid w:val="00A41B8A"/>
    <w:rsid w:val="00A479E5"/>
    <w:rsid w:val="00A55AE3"/>
    <w:rsid w:val="00A571F0"/>
    <w:rsid w:val="00A572F4"/>
    <w:rsid w:val="00A93A7A"/>
    <w:rsid w:val="00A9418F"/>
    <w:rsid w:val="00A958A0"/>
    <w:rsid w:val="00AA192D"/>
    <w:rsid w:val="00AD1AA2"/>
    <w:rsid w:val="00AD567A"/>
    <w:rsid w:val="00AE3F69"/>
    <w:rsid w:val="00AF58A3"/>
    <w:rsid w:val="00B16DB0"/>
    <w:rsid w:val="00B17BE6"/>
    <w:rsid w:val="00B239DB"/>
    <w:rsid w:val="00B304E9"/>
    <w:rsid w:val="00B43390"/>
    <w:rsid w:val="00B57A8B"/>
    <w:rsid w:val="00B62C31"/>
    <w:rsid w:val="00B65E88"/>
    <w:rsid w:val="00B73954"/>
    <w:rsid w:val="00B764E7"/>
    <w:rsid w:val="00B86303"/>
    <w:rsid w:val="00B90B31"/>
    <w:rsid w:val="00B97F06"/>
    <w:rsid w:val="00BA54E3"/>
    <w:rsid w:val="00BC7A0E"/>
    <w:rsid w:val="00BD09CD"/>
    <w:rsid w:val="00BE2534"/>
    <w:rsid w:val="00BE438A"/>
    <w:rsid w:val="00BE6344"/>
    <w:rsid w:val="00BF3AFE"/>
    <w:rsid w:val="00C2501F"/>
    <w:rsid w:val="00C4323D"/>
    <w:rsid w:val="00C637CF"/>
    <w:rsid w:val="00C6720A"/>
    <w:rsid w:val="00C73749"/>
    <w:rsid w:val="00CA35AB"/>
    <w:rsid w:val="00CB0645"/>
    <w:rsid w:val="00CD6D1D"/>
    <w:rsid w:val="00CE57CC"/>
    <w:rsid w:val="00D06CD9"/>
    <w:rsid w:val="00D0772C"/>
    <w:rsid w:val="00D331B6"/>
    <w:rsid w:val="00D419EE"/>
    <w:rsid w:val="00D4369F"/>
    <w:rsid w:val="00D972A5"/>
    <w:rsid w:val="00DA0103"/>
    <w:rsid w:val="00DA105E"/>
    <w:rsid w:val="00DB7053"/>
    <w:rsid w:val="00DD7E45"/>
    <w:rsid w:val="00DE252B"/>
    <w:rsid w:val="00DF0038"/>
    <w:rsid w:val="00E050FC"/>
    <w:rsid w:val="00E16D4D"/>
    <w:rsid w:val="00E17FCB"/>
    <w:rsid w:val="00E428B8"/>
    <w:rsid w:val="00E4588D"/>
    <w:rsid w:val="00E50456"/>
    <w:rsid w:val="00E773BF"/>
    <w:rsid w:val="00E924BA"/>
    <w:rsid w:val="00EA0E58"/>
    <w:rsid w:val="00EB2326"/>
    <w:rsid w:val="00EC7312"/>
    <w:rsid w:val="00ED315D"/>
    <w:rsid w:val="00EE592F"/>
    <w:rsid w:val="00F3282C"/>
    <w:rsid w:val="00F56D8C"/>
    <w:rsid w:val="00F66873"/>
    <w:rsid w:val="00F6695A"/>
    <w:rsid w:val="00F82D41"/>
    <w:rsid w:val="00F92223"/>
    <w:rsid w:val="00F941E8"/>
    <w:rsid w:val="00FA700B"/>
    <w:rsid w:val="00FA7711"/>
    <w:rsid w:val="00FE154A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86D"/>
  <w15:chartTrackingRefBased/>
  <w15:docId w15:val="{D9E96008-7FA1-7D45-B38C-3D2389B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0B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-">
    <w:name w:val="Hyperlink"/>
    <w:basedOn w:val="a0"/>
    <w:rsid w:val="005259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59E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F0038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B43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EastAsia" w:hAnsi="Courier New" w:cs="Courier New"/>
      <w:color w:val="auto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B43390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cp:lastModifiedBy>Aimilios Paschalidis</cp:lastModifiedBy>
  <cp:revision>82</cp:revision>
  <dcterms:created xsi:type="dcterms:W3CDTF">2020-08-28T05:05:00Z</dcterms:created>
  <dcterms:modified xsi:type="dcterms:W3CDTF">2021-03-20T06:16:00Z</dcterms:modified>
</cp:coreProperties>
</file>